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B1" w:rsidRPr="001A07E4" w:rsidRDefault="00B63EB1" w:rsidP="00B63EB1">
      <w:pPr>
        <w:pStyle w:val="3"/>
        <w:spacing w:before="0" w:line="0" w:lineRule="atLeast"/>
        <w:jc w:val="center"/>
        <w:rPr>
          <w:rFonts w:ascii="Times New Roman" w:hAnsi="Times New Roman" w:cs="Times New Roman"/>
          <w:b/>
          <w:color w:val="auto"/>
        </w:rPr>
      </w:pPr>
      <w:r w:rsidRPr="001A07E4">
        <w:rPr>
          <w:rFonts w:ascii="Times New Roman" w:hAnsi="Times New Roman" w:cs="Times New Roman"/>
          <w:color w:val="auto"/>
        </w:rPr>
        <w:t>Муниципальное бюджетное образовательное учреждение</w:t>
      </w:r>
    </w:p>
    <w:p w:rsidR="00B63EB1" w:rsidRPr="001A07E4" w:rsidRDefault="00B63EB1" w:rsidP="00B63EB1">
      <w:pPr>
        <w:pStyle w:val="3"/>
        <w:spacing w:before="0" w:line="0" w:lineRule="atLeast"/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1A07E4">
        <w:rPr>
          <w:rFonts w:ascii="Times New Roman" w:hAnsi="Times New Roman" w:cs="Times New Roman"/>
          <w:color w:val="auto"/>
        </w:rPr>
        <w:t>Вощиковская</w:t>
      </w:r>
      <w:proofErr w:type="spellEnd"/>
      <w:r w:rsidRPr="001A07E4">
        <w:rPr>
          <w:rFonts w:ascii="Times New Roman" w:hAnsi="Times New Roman" w:cs="Times New Roman"/>
          <w:color w:val="auto"/>
        </w:rPr>
        <w:t xml:space="preserve">  основная  школа  имени А.И.Королёва</w:t>
      </w:r>
    </w:p>
    <w:p w:rsidR="00B63EB1" w:rsidRPr="001A07E4" w:rsidRDefault="00B63EB1" w:rsidP="00B63EB1">
      <w:pPr>
        <w:pStyle w:val="3"/>
        <w:spacing w:before="0" w:line="0" w:lineRule="atLeast"/>
        <w:jc w:val="center"/>
        <w:rPr>
          <w:rFonts w:ascii="Times New Roman" w:hAnsi="Times New Roman" w:cs="Times New Roman"/>
        </w:rPr>
      </w:pPr>
    </w:p>
    <w:p w:rsidR="00B63EB1" w:rsidRPr="001A07E4" w:rsidRDefault="00B63EB1" w:rsidP="00B63EB1">
      <w:pPr>
        <w:pStyle w:val="3"/>
        <w:spacing w:before="0" w:line="0" w:lineRule="atLeast"/>
        <w:jc w:val="center"/>
        <w:rPr>
          <w:rFonts w:ascii="Times New Roman" w:hAnsi="Times New Roman" w:cs="Times New Roman"/>
        </w:rPr>
      </w:pPr>
    </w:p>
    <w:p w:rsidR="00B63EB1" w:rsidRPr="001A07E4" w:rsidRDefault="00B63EB1" w:rsidP="00B63EB1">
      <w:pPr>
        <w:pStyle w:val="3"/>
        <w:spacing w:before="0" w:line="0" w:lineRule="atLeast"/>
        <w:jc w:val="center"/>
        <w:rPr>
          <w:rFonts w:ascii="Times New Roman" w:hAnsi="Times New Roman" w:cs="Times New Roman"/>
        </w:rPr>
      </w:pPr>
    </w:p>
    <w:p w:rsidR="00B63EB1" w:rsidRPr="001A07E4" w:rsidRDefault="00B63EB1" w:rsidP="00B63EB1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</w:p>
    <w:p w:rsidR="00B63EB1" w:rsidRPr="001A07E4" w:rsidRDefault="00B63EB1" w:rsidP="001A07E4">
      <w:pPr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63EB1" w:rsidRPr="001A07E4" w:rsidRDefault="00B63EB1" w:rsidP="001A07E4">
      <w:pPr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Директор школы: ____________М.Л.  </w:t>
      </w:r>
      <w:proofErr w:type="spellStart"/>
      <w:r w:rsidRPr="001A07E4">
        <w:rPr>
          <w:rFonts w:ascii="Times New Roman" w:hAnsi="Times New Roman" w:cs="Times New Roman"/>
          <w:sz w:val="24"/>
          <w:szCs w:val="24"/>
        </w:rPr>
        <w:t>Хорошкова</w:t>
      </w:r>
      <w:proofErr w:type="spellEnd"/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EB1" w:rsidRPr="001A07E4" w:rsidRDefault="00B63EB1" w:rsidP="001A07E4">
      <w:pPr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Приказ  №  </w:t>
      </w:r>
      <w:proofErr w:type="spellStart"/>
      <w:r w:rsidRPr="001A07E4">
        <w:rPr>
          <w:rFonts w:ascii="Times New Roman" w:hAnsi="Times New Roman" w:cs="Times New Roman"/>
          <w:sz w:val="24"/>
          <w:szCs w:val="24"/>
        </w:rPr>
        <w:t>_____от</w:t>
      </w:r>
      <w:proofErr w:type="spellEnd"/>
      <w:r w:rsidRPr="001A07E4">
        <w:rPr>
          <w:rFonts w:ascii="Times New Roman" w:hAnsi="Times New Roman" w:cs="Times New Roman"/>
          <w:sz w:val="24"/>
          <w:szCs w:val="24"/>
        </w:rPr>
        <w:t xml:space="preserve"> __________2018 г.</w:t>
      </w:r>
    </w:p>
    <w:p w:rsidR="00B63EB1" w:rsidRPr="001A07E4" w:rsidRDefault="00B63EB1" w:rsidP="00B63EB1">
      <w:pPr>
        <w:pStyle w:val="afb"/>
        <w:ind w:firstLine="360"/>
        <w:jc w:val="center"/>
      </w:pPr>
    </w:p>
    <w:p w:rsidR="00B63EB1" w:rsidRPr="001A07E4" w:rsidRDefault="00B63EB1" w:rsidP="00B63EB1">
      <w:pPr>
        <w:pStyle w:val="3"/>
        <w:spacing w:before="0" w:line="0" w:lineRule="atLeast"/>
        <w:rPr>
          <w:rFonts w:ascii="Times New Roman" w:hAnsi="Times New Roman" w:cs="Times New Roman"/>
        </w:rPr>
      </w:pPr>
    </w:p>
    <w:p w:rsidR="00B63EB1" w:rsidRPr="001A07E4" w:rsidRDefault="00B63EB1" w:rsidP="00B63EB1">
      <w:pPr>
        <w:pStyle w:val="3"/>
        <w:spacing w:before="0" w:line="0" w:lineRule="atLeast"/>
        <w:rPr>
          <w:rFonts w:ascii="Times New Roman" w:hAnsi="Times New Roman" w:cs="Times New Roman"/>
        </w:rPr>
      </w:pPr>
    </w:p>
    <w:p w:rsidR="00BB6C1F" w:rsidRPr="001A07E4" w:rsidRDefault="00BB6C1F" w:rsidP="00BB6C1F">
      <w:pPr>
        <w:rPr>
          <w:rFonts w:ascii="Times New Roman" w:hAnsi="Times New Roman" w:cs="Times New Roman"/>
          <w:sz w:val="24"/>
          <w:szCs w:val="24"/>
        </w:rPr>
      </w:pPr>
    </w:p>
    <w:p w:rsidR="00B63EB1" w:rsidRPr="001A07E4" w:rsidRDefault="00B63EB1" w:rsidP="00B63EB1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</w:rPr>
      </w:pPr>
    </w:p>
    <w:p w:rsidR="007D5BA8" w:rsidRPr="00DA22D0" w:rsidRDefault="007D5BA8" w:rsidP="007D5BA8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A22D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Адаптированная рабочая программа </w:t>
      </w:r>
    </w:p>
    <w:p w:rsidR="007D5BA8" w:rsidRPr="00DA22D0" w:rsidRDefault="007D5BA8" w:rsidP="007D5BA8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A22D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учебного предмета </w:t>
      </w:r>
      <w:r w:rsidRPr="00DA22D0">
        <w:rPr>
          <w:rFonts w:ascii="Times New Roman" w:hAnsi="Times New Roman" w:cs="Times New Roman"/>
          <w:b/>
          <w:sz w:val="24"/>
          <w:szCs w:val="24"/>
        </w:rPr>
        <w:t xml:space="preserve">«Русский язык» </w:t>
      </w:r>
    </w:p>
    <w:p w:rsidR="007D5BA8" w:rsidRPr="00DA22D0" w:rsidRDefault="007D5BA8" w:rsidP="007D5BA8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A22D0">
        <w:rPr>
          <w:rFonts w:ascii="Times New Roman" w:hAnsi="Times New Roman" w:cs="Times New Roman"/>
          <w:b/>
          <w:bCs/>
          <w:kern w:val="32"/>
          <w:sz w:val="24"/>
          <w:szCs w:val="24"/>
        </w:rPr>
        <w:t>для детей с задержкой психического развития</w:t>
      </w:r>
    </w:p>
    <w:p w:rsidR="007D5BA8" w:rsidRPr="00DA22D0" w:rsidRDefault="007D5BA8" w:rsidP="007D5BA8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A22D0">
        <w:rPr>
          <w:rFonts w:ascii="Times New Roman" w:hAnsi="Times New Roman" w:cs="Times New Roman"/>
          <w:b/>
          <w:bCs/>
          <w:kern w:val="32"/>
          <w:sz w:val="24"/>
          <w:szCs w:val="24"/>
        </w:rPr>
        <w:t>1 класс (вариант обучения – 7.2.)</w:t>
      </w:r>
    </w:p>
    <w:p w:rsidR="00B63EB1" w:rsidRPr="001A07E4" w:rsidRDefault="00B63EB1" w:rsidP="00B63EB1">
      <w:pPr>
        <w:tabs>
          <w:tab w:val="left" w:pos="28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:</w:t>
      </w:r>
    </w:p>
    <w:p w:rsidR="00B63EB1" w:rsidRPr="001A07E4" w:rsidRDefault="00B63EB1" w:rsidP="00B63EB1">
      <w:pPr>
        <w:pStyle w:val="afb"/>
        <w:ind w:left="8496" w:firstLine="708"/>
      </w:pPr>
      <w:r w:rsidRPr="001A07E4">
        <w:tab/>
      </w:r>
      <w:r w:rsidRPr="001A07E4">
        <w:tab/>
      </w:r>
      <w:r w:rsidRPr="001A07E4">
        <w:tab/>
      </w:r>
      <w:r w:rsidRPr="001A07E4">
        <w:tab/>
      </w:r>
      <w:r w:rsidRPr="001A07E4">
        <w:tab/>
      </w:r>
      <w:r w:rsidRPr="001A07E4">
        <w:tab/>
      </w:r>
      <w:r w:rsidRPr="001A07E4">
        <w:tab/>
      </w:r>
      <w:r w:rsidRPr="001A07E4">
        <w:tab/>
      </w:r>
    </w:p>
    <w:p w:rsidR="00B63EB1" w:rsidRPr="001A07E4" w:rsidRDefault="00B63EB1" w:rsidP="00B63EB1">
      <w:pPr>
        <w:pStyle w:val="afb"/>
        <w:ind w:left="8496" w:firstLine="708"/>
      </w:pPr>
    </w:p>
    <w:p w:rsidR="00B63EB1" w:rsidRPr="001A07E4" w:rsidRDefault="00B63EB1" w:rsidP="00B63EB1">
      <w:pPr>
        <w:pStyle w:val="afb"/>
        <w:ind w:left="8496" w:firstLine="708"/>
      </w:pPr>
    </w:p>
    <w:p w:rsidR="00B63EB1" w:rsidRPr="001A07E4" w:rsidRDefault="00B63EB1" w:rsidP="00B63EB1">
      <w:pPr>
        <w:pStyle w:val="afb"/>
        <w:ind w:left="8496" w:firstLine="708"/>
      </w:pPr>
    </w:p>
    <w:p w:rsidR="00B63EB1" w:rsidRPr="001A07E4" w:rsidRDefault="00B63EB1" w:rsidP="001A07E4">
      <w:pPr>
        <w:pStyle w:val="afb"/>
        <w:ind w:left="9214"/>
      </w:pPr>
      <w:r w:rsidRPr="001A07E4">
        <w:t>Составитель: Садовская С.Б.,</w:t>
      </w:r>
    </w:p>
    <w:p w:rsidR="00B63EB1" w:rsidRPr="001A07E4" w:rsidRDefault="00B63EB1" w:rsidP="001A07E4">
      <w:pPr>
        <w:pStyle w:val="afb"/>
        <w:ind w:left="9214"/>
      </w:pPr>
      <w:r w:rsidRPr="001A07E4">
        <w:t>учитель начальных классов,</w:t>
      </w:r>
    </w:p>
    <w:p w:rsidR="00B63EB1" w:rsidRPr="001A07E4" w:rsidRDefault="00B63EB1" w:rsidP="001A07E4">
      <w:pPr>
        <w:pStyle w:val="afb"/>
        <w:ind w:left="9214"/>
      </w:pPr>
      <w:r w:rsidRPr="001A07E4">
        <w:t>категория, стаж 29 лет.</w:t>
      </w:r>
    </w:p>
    <w:p w:rsidR="00B63EB1" w:rsidRPr="001A07E4" w:rsidRDefault="00B63EB1" w:rsidP="001A07E4">
      <w:pPr>
        <w:tabs>
          <w:tab w:val="left" w:pos="284"/>
        </w:tabs>
        <w:spacing w:after="0" w:line="0" w:lineRule="atLeast"/>
        <w:ind w:left="9214"/>
        <w:rPr>
          <w:rFonts w:ascii="Times New Roman" w:hAnsi="Times New Roman" w:cs="Times New Roman"/>
          <w:b/>
          <w:i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  <w:r w:rsidRPr="001A07E4">
        <w:rPr>
          <w:rFonts w:ascii="Times New Roman" w:hAnsi="Times New Roman" w:cs="Times New Roman"/>
          <w:sz w:val="24"/>
          <w:szCs w:val="24"/>
        </w:rPr>
        <w:tab/>
      </w:r>
    </w:p>
    <w:p w:rsidR="00B63EB1" w:rsidRPr="001A07E4" w:rsidRDefault="00B63EB1" w:rsidP="00B63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EB1" w:rsidRPr="001A07E4" w:rsidRDefault="00B63EB1" w:rsidP="00B63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EB1" w:rsidRPr="001A07E4" w:rsidRDefault="00B63EB1" w:rsidP="00B63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EB1" w:rsidRPr="001A07E4" w:rsidRDefault="00B63EB1" w:rsidP="00B63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EB1" w:rsidRPr="001A07E4" w:rsidRDefault="00B63EB1" w:rsidP="00B63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EB1" w:rsidRPr="001A07E4" w:rsidRDefault="00B63EB1" w:rsidP="00B63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EB1" w:rsidRPr="001A07E4" w:rsidRDefault="00B63EB1" w:rsidP="00B63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2018 год</w:t>
      </w:r>
    </w:p>
    <w:p w:rsidR="00F317F0" w:rsidRPr="001A07E4" w:rsidRDefault="00F317F0" w:rsidP="00BC1C9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5F35" w:rsidRPr="001A07E4" w:rsidRDefault="00B95009" w:rsidP="00335F35">
      <w:pPr>
        <w:pStyle w:val="31"/>
        <w:shd w:val="clear" w:color="auto" w:fill="auto"/>
        <w:spacing w:before="0" w:line="240" w:lineRule="auto"/>
        <w:ind w:firstLine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A07E4">
        <w:rPr>
          <w:rFonts w:ascii="Times New Roman" w:hAnsi="Times New Roman" w:cs="Times New Roman"/>
          <w:color w:val="000000"/>
          <w:sz w:val="24"/>
          <w:szCs w:val="24"/>
        </w:rPr>
        <w:t>Составлено по УМК «</w:t>
      </w:r>
      <w:r w:rsidR="00453AA2" w:rsidRPr="001A07E4">
        <w:rPr>
          <w:rFonts w:ascii="Times New Roman" w:hAnsi="Times New Roman" w:cs="Times New Roman"/>
          <w:color w:val="000000"/>
          <w:sz w:val="24"/>
          <w:szCs w:val="24"/>
        </w:rPr>
        <w:t>Начальная ш</w:t>
      </w:r>
      <w:r w:rsidRPr="001A07E4">
        <w:rPr>
          <w:rFonts w:ascii="Times New Roman" w:hAnsi="Times New Roman" w:cs="Times New Roman"/>
          <w:color w:val="000000"/>
          <w:sz w:val="24"/>
          <w:szCs w:val="24"/>
        </w:rPr>
        <w:t xml:space="preserve">кола </w:t>
      </w:r>
      <w:r w:rsidRPr="001A07E4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1A07E4">
        <w:rPr>
          <w:rFonts w:ascii="Times New Roman" w:hAnsi="Times New Roman" w:cs="Times New Roman"/>
          <w:color w:val="000000"/>
          <w:sz w:val="24"/>
          <w:szCs w:val="24"/>
        </w:rPr>
        <w:t xml:space="preserve"> век</w:t>
      </w:r>
      <w:r w:rsidR="00453AA2" w:rsidRPr="001A07E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07E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35F35" w:rsidRPr="001A07E4" w:rsidRDefault="006C1875" w:rsidP="00335F35">
      <w:pPr>
        <w:pStyle w:val="31"/>
        <w:numPr>
          <w:ilvl w:val="0"/>
          <w:numId w:val="9"/>
        </w:numPr>
        <w:shd w:val="clear" w:color="auto" w:fill="auto"/>
        <w:spacing w:before="0"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Букварь. </w:t>
      </w:r>
      <w:proofErr w:type="spellStart"/>
      <w:r w:rsidRPr="001A0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Журова</w:t>
      </w:r>
      <w:proofErr w:type="spellEnd"/>
      <w:r w:rsidRPr="001A0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Л.Е., Евдокимова А.О. </w:t>
      </w:r>
    </w:p>
    <w:p w:rsidR="006C1875" w:rsidRPr="001A07E4" w:rsidRDefault="006C1875" w:rsidP="00335F35">
      <w:pPr>
        <w:pStyle w:val="31"/>
        <w:numPr>
          <w:ilvl w:val="0"/>
          <w:numId w:val="9"/>
        </w:numPr>
        <w:shd w:val="clear" w:color="auto" w:fill="auto"/>
        <w:spacing w:before="0"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Русский язык. 1 класс. Иванов С.В., Евдокимова А.</w:t>
      </w:r>
      <w:r w:rsidR="00170F17" w:rsidRPr="001A0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О., Кузнецова М.И.</w:t>
      </w:r>
    </w:p>
    <w:p w:rsidR="006C1875" w:rsidRDefault="006C1875" w:rsidP="00335F35">
      <w:pPr>
        <w:pStyle w:val="31"/>
        <w:numPr>
          <w:ilvl w:val="0"/>
          <w:numId w:val="9"/>
        </w:numPr>
        <w:shd w:val="clear" w:color="auto" w:fill="auto"/>
        <w:spacing w:before="0"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7E4">
        <w:rPr>
          <w:rStyle w:val="aff1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Прописи. Рабочая тетрадь. 1 класс. В 3-х частях</w:t>
      </w:r>
      <w:r w:rsidRPr="001A07E4">
        <w:rPr>
          <w:rStyle w:val="aff1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A0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Безруких М.M., Кузнецова М.И.</w:t>
      </w:r>
    </w:p>
    <w:p w:rsidR="00BC1C9D" w:rsidRDefault="00BC1C9D" w:rsidP="00BC1C9D">
      <w:pPr>
        <w:pStyle w:val="31"/>
        <w:shd w:val="clear" w:color="auto" w:fill="auto"/>
        <w:spacing w:before="0" w:line="240" w:lineRule="auto"/>
        <w:ind w:left="720" w:firstLine="0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51A7E" w:rsidRDefault="009154B8" w:rsidP="00F31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Р</w:t>
      </w:r>
      <w:r w:rsidR="00F317F0" w:rsidRPr="001A07E4">
        <w:rPr>
          <w:rFonts w:ascii="Times New Roman" w:hAnsi="Times New Roman" w:cs="Times New Roman"/>
          <w:sz w:val="24"/>
          <w:szCs w:val="24"/>
        </w:rPr>
        <w:t>абочая программа составлена на основе</w:t>
      </w:r>
      <w:r w:rsidR="00651A7E">
        <w:rPr>
          <w:rFonts w:ascii="Times New Roman" w:hAnsi="Times New Roman" w:cs="Times New Roman"/>
          <w:sz w:val="24"/>
          <w:szCs w:val="24"/>
        </w:rPr>
        <w:t>:</w:t>
      </w:r>
    </w:p>
    <w:p w:rsidR="006B0A0F" w:rsidRDefault="00F317F0" w:rsidP="00651A7E">
      <w:pPr>
        <w:pStyle w:val="a3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1A7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(ФГОС НОО) </w:t>
      </w:r>
      <w:proofErr w:type="gramStart"/>
      <w:r w:rsidRPr="00651A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1A7E">
        <w:rPr>
          <w:rFonts w:ascii="Times New Roman" w:hAnsi="Times New Roman" w:cs="Times New Roman"/>
          <w:sz w:val="24"/>
          <w:szCs w:val="24"/>
        </w:rPr>
        <w:t xml:space="preserve"> с ОВЗ,</w:t>
      </w:r>
    </w:p>
    <w:p w:rsidR="00581470" w:rsidRPr="00144873" w:rsidRDefault="00581470" w:rsidP="0058147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DF7">
        <w:rPr>
          <w:rFonts w:ascii="Times New Roman" w:hAnsi="Times New Roman" w:cs="Times New Roman"/>
          <w:sz w:val="24"/>
          <w:szCs w:val="24"/>
        </w:rPr>
        <w:t>примерны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5DF7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5DF7">
        <w:rPr>
          <w:rFonts w:ascii="Times New Roman" w:hAnsi="Times New Roman" w:cs="Times New Roman"/>
          <w:sz w:val="24"/>
          <w:szCs w:val="24"/>
        </w:rPr>
        <w:t xml:space="preserve"> программ для 1 </w:t>
      </w:r>
      <w:proofErr w:type="gramStart"/>
      <w:r w:rsidRPr="00425DF7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425DF7">
        <w:rPr>
          <w:rFonts w:ascii="Times New Roman" w:hAnsi="Times New Roman" w:cs="Times New Roman"/>
          <w:sz w:val="24"/>
          <w:szCs w:val="24"/>
        </w:rPr>
        <w:t xml:space="preserve"> и 1 классов по отдельным учебным предметам и коррекционным курсам для обучающихся с ЗПР;</w:t>
      </w:r>
    </w:p>
    <w:p w:rsidR="00144873" w:rsidRPr="00144873" w:rsidRDefault="00144873" w:rsidP="00144873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DF7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25DF7">
        <w:rPr>
          <w:rFonts w:ascii="Times New Roman" w:eastAsia="Times New Roman" w:hAnsi="Times New Roman" w:cs="Times New Roman"/>
          <w:sz w:val="24"/>
          <w:szCs w:val="24"/>
        </w:rPr>
        <w:t xml:space="preserve"> об адаптированных  рабочих программах, разрабатываемых в рамках образовательных стандартов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Вощиковская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ОШ им. А.И.Королева</w:t>
      </w:r>
      <w:r w:rsidRPr="00425D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7F0" w:rsidRPr="00651A7E" w:rsidRDefault="00F317F0" w:rsidP="0022796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A7E">
        <w:rPr>
          <w:rFonts w:ascii="Times New Roman" w:hAnsi="Times New Roman" w:cs="Times New Roman"/>
          <w:sz w:val="24"/>
          <w:szCs w:val="24"/>
        </w:rPr>
        <w:t xml:space="preserve">Программа отражает содержание обучения предмету «Русский язык» </w:t>
      </w:r>
      <w:r w:rsidR="000B0D18" w:rsidRPr="001A0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класс</w:t>
      </w:r>
      <w:proofErr w:type="gramStart"/>
      <w:r w:rsidR="000B0D18" w:rsidRPr="001A0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0B0D18" w:rsidRPr="001A0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B0D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gramStart"/>
      <w:r w:rsidR="000B0D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="000B0D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вторы: </w:t>
      </w:r>
      <w:r w:rsidR="000B0D18" w:rsidRPr="001A0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Иванов С.В., Евдокимова А.О., Кузнецова М.И.</w:t>
      </w:r>
      <w:r w:rsidR="000B0D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651A7E">
        <w:rPr>
          <w:rFonts w:ascii="Times New Roman" w:hAnsi="Times New Roman" w:cs="Times New Roman"/>
          <w:sz w:val="24"/>
          <w:szCs w:val="24"/>
        </w:rPr>
        <w:t xml:space="preserve">с учетом особых образовательных потребностей обучающихся с ЗПР. </w:t>
      </w:r>
    </w:p>
    <w:p w:rsidR="00F317F0" w:rsidRPr="001A07E4" w:rsidRDefault="00F317F0" w:rsidP="00F31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b/>
          <w:i/>
          <w:sz w:val="24"/>
          <w:szCs w:val="24"/>
        </w:rPr>
        <w:t xml:space="preserve">Общей целью </w:t>
      </w:r>
      <w:r w:rsidRPr="001A07E4">
        <w:rPr>
          <w:rFonts w:ascii="Times New Roman" w:hAnsi="Times New Roman" w:cs="Times New Roman"/>
          <w:sz w:val="24"/>
          <w:szCs w:val="24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F317F0" w:rsidRPr="001A07E4" w:rsidRDefault="00F317F0" w:rsidP="00F317F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E4">
        <w:rPr>
          <w:rFonts w:ascii="Times New Roman" w:eastAsia="Times New Roman" w:hAnsi="Times New Roman" w:cs="Times New Roman"/>
          <w:sz w:val="24"/>
          <w:szCs w:val="24"/>
        </w:rPr>
        <w:t xml:space="preserve"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1A07E4"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 w:rsidRPr="001A07E4">
        <w:rPr>
          <w:rFonts w:ascii="Times New Roman" w:eastAsia="Times New Roman" w:hAnsi="Times New Roman" w:cs="Times New Roman"/>
          <w:sz w:val="24"/>
          <w:szCs w:val="24"/>
        </w:rPr>
        <w:t xml:space="preserve"> основных мыслительных операций и знаково-символической (замещающей) функции мышления.</w:t>
      </w:r>
    </w:p>
    <w:p w:rsidR="00F317F0" w:rsidRPr="001A07E4" w:rsidRDefault="00F317F0" w:rsidP="00F317F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перечисленными трудностями и обозначенными во ФГОС НОО </w:t>
      </w:r>
      <w:proofErr w:type="gramStart"/>
      <w:r w:rsidRPr="001A07E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07E4">
        <w:rPr>
          <w:rFonts w:ascii="Times New Roman" w:eastAsia="Times New Roman" w:hAnsi="Times New Roman" w:cs="Times New Roman"/>
          <w:sz w:val="24"/>
          <w:szCs w:val="24"/>
        </w:rPr>
        <w:t xml:space="preserve"> с ЗПР особыми образовательными потребностями определяются </w:t>
      </w:r>
      <w:r w:rsidRPr="001A07E4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задачи учебного предмета</w:t>
      </w:r>
      <w:r w:rsidRPr="001A07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17F0" w:rsidRPr="001A07E4" w:rsidRDefault="00F317F0" w:rsidP="00F317F0">
      <w:pPr>
        <w:pStyle w:val="a4"/>
        <w:numPr>
          <w:ilvl w:val="0"/>
          <w:numId w:val="1"/>
        </w:numPr>
        <w:spacing w:before="0" w:beforeAutospacing="0" w:after="0" w:afterAutospacing="0"/>
        <w:ind w:left="426" w:firstLine="284"/>
        <w:jc w:val="both"/>
        <w:rPr>
          <w:spacing w:val="1"/>
        </w:rPr>
      </w:pPr>
      <w:r w:rsidRPr="001A07E4">
        <w:rPr>
          <w:spacing w:val="1"/>
        </w:rPr>
        <w:t>формировать фонематическое восприятие, звуковой анализ и синтез;</w:t>
      </w:r>
    </w:p>
    <w:p w:rsidR="00F317F0" w:rsidRPr="001A07E4" w:rsidRDefault="00F317F0" w:rsidP="00F317F0">
      <w:pPr>
        <w:pStyle w:val="a4"/>
        <w:numPr>
          <w:ilvl w:val="0"/>
          <w:numId w:val="1"/>
        </w:numPr>
        <w:spacing w:before="0" w:beforeAutospacing="0" w:after="0" w:afterAutospacing="0"/>
        <w:ind w:left="426" w:firstLine="284"/>
        <w:jc w:val="both"/>
        <w:rPr>
          <w:spacing w:val="1"/>
        </w:rPr>
      </w:pPr>
      <w:r w:rsidRPr="001A07E4">
        <w:rPr>
          <w:spacing w:val="1"/>
        </w:rPr>
        <w:t>формировать умения и навыки каллиграфии, грамотного и безошибочного письма;</w:t>
      </w:r>
    </w:p>
    <w:p w:rsidR="00F317F0" w:rsidRPr="001A07E4" w:rsidRDefault="00F317F0" w:rsidP="00F317F0">
      <w:pPr>
        <w:pStyle w:val="a4"/>
        <w:numPr>
          <w:ilvl w:val="0"/>
          <w:numId w:val="1"/>
        </w:numPr>
        <w:spacing w:before="0" w:beforeAutospacing="0" w:after="0" w:afterAutospacing="0"/>
        <w:ind w:left="426" w:firstLine="284"/>
        <w:jc w:val="both"/>
        <w:rPr>
          <w:spacing w:val="1"/>
        </w:rPr>
      </w:pPr>
      <w:r w:rsidRPr="001A07E4">
        <w:rPr>
          <w:spacing w:val="1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F317F0" w:rsidRPr="001A07E4" w:rsidRDefault="00F317F0" w:rsidP="00F317F0">
      <w:pPr>
        <w:pStyle w:val="a4"/>
        <w:numPr>
          <w:ilvl w:val="0"/>
          <w:numId w:val="1"/>
        </w:numPr>
        <w:spacing w:before="0" w:beforeAutospacing="0" w:after="0" w:afterAutospacing="0"/>
        <w:ind w:left="426" w:firstLine="284"/>
        <w:jc w:val="both"/>
        <w:rPr>
          <w:spacing w:val="1"/>
        </w:rPr>
      </w:pPr>
      <w:r w:rsidRPr="001A07E4">
        <w:rPr>
          <w:spacing w:val="1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F317F0" w:rsidRPr="001A07E4" w:rsidRDefault="00F317F0" w:rsidP="00F317F0">
      <w:pPr>
        <w:pStyle w:val="a4"/>
        <w:numPr>
          <w:ilvl w:val="0"/>
          <w:numId w:val="1"/>
        </w:numPr>
        <w:spacing w:before="0" w:beforeAutospacing="0" w:after="0" w:afterAutospacing="0"/>
        <w:ind w:left="426" w:firstLine="284"/>
        <w:jc w:val="both"/>
        <w:rPr>
          <w:spacing w:val="1"/>
        </w:rPr>
      </w:pPr>
      <w:r w:rsidRPr="001A07E4">
        <w:rPr>
          <w:spacing w:val="1"/>
        </w:rPr>
        <w:t>формировать интерес к родному языку, навыки учебной работы;</w:t>
      </w:r>
    </w:p>
    <w:p w:rsidR="00F317F0" w:rsidRPr="001A07E4" w:rsidRDefault="00F317F0" w:rsidP="00F317F0">
      <w:pPr>
        <w:pStyle w:val="a4"/>
        <w:numPr>
          <w:ilvl w:val="0"/>
          <w:numId w:val="1"/>
        </w:numPr>
        <w:spacing w:before="0" w:beforeAutospacing="0" w:after="0" w:afterAutospacing="0"/>
        <w:ind w:left="426" w:firstLine="284"/>
        <w:jc w:val="both"/>
        <w:rPr>
          <w:spacing w:val="1"/>
        </w:rPr>
      </w:pPr>
      <w:r w:rsidRPr="001A07E4">
        <w:rPr>
          <w:spacing w:val="1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F317F0" w:rsidRPr="001A07E4" w:rsidRDefault="00F317F0" w:rsidP="00F317F0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F317F0" w:rsidRPr="001A07E4" w:rsidRDefault="00F317F0" w:rsidP="00F317F0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F317F0" w:rsidRPr="001A07E4" w:rsidRDefault="00F317F0" w:rsidP="00F317F0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содействовать достижению личностных, </w:t>
      </w:r>
      <w:proofErr w:type="spellStart"/>
      <w:r w:rsidRPr="001A07E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A07E4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образования.</w:t>
      </w:r>
    </w:p>
    <w:p w:rsidR="00F317F0" w:rsidRPr="001A07E4" w:rsidRDefault="00F317F0" w:rsidP="00F317F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F317F0" w:rsidRPr="001A07E4" w:rsidRDefault="00F317F0" w:rsidP="00F317F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7E4">
        <w:rPr>
          <w:rFonts w:ascii="Times New Roman" w:hAnsi="Times New Roman" w:cs="Times New Roman"/>
          <w:b/>
          <w:i/>
          <w:sz w:val="24"/>
          <w:szCs w:val="24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:rsidR="00F317F0" w:rsidRPr="001A07E4" w:rsidRDefault="00F317F0" w:rsidP="00F317F0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обучать выделению звуков из слова, различению гласных и согласных, определению последовательности звуков и слогов, установлению ударного слога, границы слов, предложений;</w:t>
      </w:r>
    </w:p>
    <w:p w:rsidR="00F317F0" w:rsidRPr="001A07E4" w:rsidRDefault="00F317F0" w:rsidP="00F317F0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научить писать все прописные и заглавные буквы русского алфавита, слоги, слова, предложения, списывать с печатного текста, писать под диктовку слоги и отдельные слова, освоить правила предложения, использования заглавных букв в именах собственных, написания </w:t>
      </w:r>
      <w:proofErr w:type="spellStart"/>
      <w:r w:rsidRPr="001A07E4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1A0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7E4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1A0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A07E4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1A07E4">
        <w:rPr>
          <w:rFonts w:ascii="Times New Roman" w:hAnsi="Times New Roman" w:cs="Times New Roman"/>
          <w:sz w:val="24"/>
          <w:szCs w:val="24"/>
        </w:rPr>
        <w:t>;</w:t>
      </w:r>
    </w:p>
    <w:p w:rsidR="00F317F0" w:rsidRPr="001A07E4" w:rsidRDefault="00F317F0" w:rsidP="00F317F0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научить обозначению мягкого согласного на письме с помощью мягкого знака и йотированных гласных; </w:t>
      </w:r>
    </w:p>
    <w:p w:rsidR="00F317F0" w:rsidRPr="001A07E4" w:rsidRDefault="00F317F0" w:rsidP="00F317F0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совершенствовать учебное высказывание в ходе усвоения понятий «слог», «слово», «предложение», «текст»;</w:t>
      </w:r>
    </w:p>
    <w:p w:rsidR="00F317F0" w:rsidRPr="001A07E4" w:rsidRDefault="00F317F0" w:rsidP="00F317F0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обогащать и уточнять словарный запас при выполнении заданий раздела «Речевая практика»;</w:t>
      </w:r>
    </w:p>
    <w:p w:rsidR="00F317F0" w:rsidRPr="001A07E4" w:rsidRDefault="00F317F0" w:rsidP="00F317F0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воспитывать интерес к родному языку, преодолевая специфичную для </w:t>
      </w:r>
      <w:proofErr w:type="gramStart"/>
      <w:r w:rsidRPr="001A07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07E4">
        <w:rPr>
          <w:rFonts w:ascii="Times New Roman" w:hAnsi="Times New Roman" w:cs="Times New Roman"/>
          <w:sz w:val="24"/>
          <w:szCs w:val="24"/>
        </w:rPr>
        <w:t xml:space="preserve"> с ЗПР низкую познавательную активность;</w:t>
      </w:r>
    </w:p>
    <w:p w:rsidR="00F317F0" w:rsidRPr="001A07E4" w:rsidRDefault="00F317F0" w:rsidP="00F317F0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обучать выделять, сравнивать и обобщать языковые единицы (звуки, буквы, слоги, слова), активизируя необходимые мыслительные операции;</w:t>
      </w:r>
    </w:p>
    <w:p w:rsidR="00F317F0" w:rsidRPr="001A07E4" w:rsidRDefault="00F317F0" w:rsidP="00F317F0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пошагового предъявления материала с необходимой помощью со стороны логопеда и учителя-дефектолога, а также переносу полученных знаний;</w:t>
      </w:r>
    </w:p>
    <w:p w:rsidR="00F317F0" w:rsidRPr="001A07E4" w:rsidRDefault="00F317F0" w:rsidP="00F317F0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формировать умение использовать знаково-символические средства (при составлении звуковых схем, схем предложения);</w:t>
      </w:r>
    </w:p>
    <w:p w:rsidR="00F317F0" w:rsidRPr="001A07E4" w:rsidRDefault="00F317F0" w:rsidP="00F317F0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развивать мелкую моторику как одно из условий становления навыка каллиграфии.</w:t>
      </w:r>
    </w:p>
    <w:p w:rsidR="00F317F0" w:rsidRPr="001A07E4" w:rsidRDefault="00F317F0" w:rsidP="00F317F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F317F0" w:rsidRPr="001A07E4" w:rsidRDefault="00F317F0" w:rsidP="00F317F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07E4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и коррекционно-развивающее значение учебного предмета</w:t>
      </w:r>
    </w:p>
    <w:p w:rsidR="00F317F0" w:rsidRPr="001A07E4" w:rsidRDefault="00F317F0" w:rsidP="00F317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является одним из основных в системе подготовки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усвоение необходимого учебного содержания нередко вызывает трудности, которые связаны со сложностью организации речевой деятельности.  </w:t>
      </w:r>
    </w:p>
    <w:p w:rsidR="00F317F0" w:rsidRPr="001A07E4" w:rsidRDefault="00F317F0" w:rsidP="00F317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При ЗПР эти трудности многократно усиливаются. Дети, пришедшие в 1 класс, как правило, не слышат в слове отдельных звуков, не могут устанавливать их последовательность, плохо артикулируют, у них не сформированы необходимые навыки словоизменения (формы множественного числа) и словообразования, что приводит к </w:t>
      </w:r>
      <w:proofErr w:type="spellStart"/>
      <w:r w:rsidRPr="001A07E4">
        <w:rPr>
          <w:rFonts w:ascii="Times New Roman" w:hAnsi="Times New Roman" w:cs="Times New Roman"/>
          <w:sz w:val="24"/>
          <w:szCs w:val="24"/>
        </w:rPr>
        <w:t>аграмматизму</w:t>
      </w:r>
      <w:proofErr w:type="spellEnd"/>
      <w:r w:rsidRPr="001A07E4">
        <w:rPr>
          <w:rFonts w:ascii="Times New Roman" w:hAnsi="Times New Roman" w:cs="Times New Roman"/>
          <w:sz w:val="24"/>
          <w:szCs w:val="24"/>
        </w:rPr>
        <w:t xml:space="preserve"> (рассогласование слов в предложении в роде, числе, падеже) и смысловым ошибкам. У детей недостаточен интерес к звучащему слову, его следует стимулировать и поощрять. </w:t>
      </w:r>
    </w:p>
    <w:p w:rsidR="00F317F0" w:rsidRPr="001A07E4" w:rsidRDefault="00F317F0" w:rsidP="00F317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В ходе обучения в 1 классе, выполняющем преимущественно пропедевтическую функцию, младший школьник с ЗПР осваивает письмо и чтение, приобретает первоначальные навыки работы с учебником и тетрадью, обогащает словарный запас, учится строить учебное высказывание, использовать знаково-символические средства, получает первоначальные знания в области орфографии и пунктуации.</w:t>
      </w:r>
    </w:p>
    <w:p w:rsidR="00F317F0" w:rsidRPr="001A07E4" w:rsidRDefault="00F317F0" w:rsidP="00F317F0">
      <w:pPr>
        <w:pStyle w:val="a4"/>
        <w:spacing w:before="0" w:beforeAutospacing="0" w:after="0" w:afterAutospacing="0"/>
        <w:ind w:firstLine="284"/>
        <w:jc w:val="both"/>
        <w:rPr>
          <w:b/>
          <w:i/>
        </w:rPr>
      </w:pPr>
    </w:p>
    <w:p w:rsidR="00F317F0" w:rsidRPr="001A07E4" w:rsidRDefault="00F317F0" w:rsidP="00F317F0">
      <w:pPr>
        <w:pStyle w:val="a4"/>
        <w:spacing w:before="0" w:beforeAutospacing="0" w:after="0" w:afterAutospacing="0"/>
        <w:ind w:firstLine="284"/>
        <w:jc w:val="center"/>
        <w:rPr>
          <w:b/>
          <w:i/>
        </w:rPr>
      </w:pPr>
      <w:r w:rsidRPr="001A07E4">
        <w:rPr>
          <w:b/>
          <w:i/>
        </w:rPr>
        <w:t>Значение предмета в общей системе коррекционно-развивающей работы</w:t>
      </w:r>
    </w:p>
    <w:p w:rsidR="00F317F0" w:rsidRPr="001A07E4" w:rsidRDefault="00F317F0" w:rsidP="00F317F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eastAsia="Times New Roman" w:hAnsi="Times New Roman" w:cs="Times New Roman"/>
          <w:sz w:val="24"/>
          <w:szCs w:val="24"/>
        </w:rPr>
        <w:t>При изучении учебного материала (</w:t>
      </w:r>
      <w:proofErr w:type="spellStart"/>
      <w:proofErr w:type="gramStart"/>
      <w:r w:rsidRPr="001A07E4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1A07E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A07E4">
        <w:rPr>
          <w:rFonts w:ascii="Times New Roman" w:eastAsia="Times New Roman" w:hAnsi="Times New Roman" w:cs="Times New Roman"/>
          <w:sz w:val="24"/>
          <w:szCs w:val="24"/>
        </w:rPr>
        <w:t>звуко-слоговой</w:t>
      </w:r>
      <w:proofErr w:type="spellEnd"/>
      <w:r w:rsidRPr="001A07E4">
        <w:rPr>
          <w:rFonts w:ascii="Times New Roman" w:eastAsia="Times New Roman" w:hAnsi="Times New Roman" w:cs="Times New Roman"/>
          <w:sz w:val="24"/>
          <w:szCs w:val="24"/>
        </w:rPr>
        <w:t xml:space="preserve"> анализ слов, работа с предложением и текстом) у младших школьников с ЗПР развиваются процессы анализа, синтеза, сравнения, обобщения, происходит коррекция недостатков произвольной памяти и внимания. </w:t>
      </w:r>
      <w:r w:rsidRPr="001A07E4">
        <w:rPr>
          <w:rFonts w:ascii="Times New Roman" w:hAnsi="Times New Roman" w:cs="Times New Roman"/>
          <w:sz w:val="24"/>
          <w:szCs w:val="24"/>
        </w:rPr>
        <w:t xml:space="preserve">В </w:t>
      </w:r>
      <w:r w:rsidRPr="001A07E4">
        <w:rPr>
          <w:rFonts w:ascii="Times New Roman" w:hAnsi="Times New Roman" w:cs="Times New Roman"/>
          <w:sz w:val="24"/>
          <w:szCs w:val="24"/>
        </w:rPr>
        <w:lastRenderedPageBreak/>
        <w:t>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F317F0" w:rsidRPr="001A07E4" w:rsidRDefault="00F317F0" w:rsidP="00F31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Формируемое в 1 классе умение осознанно строить устное речевое высказывание в соответствии с задачами коммуникации, а также составлять тексты в устной форме способствует усвоению программного материала по учебным предметам «Литературное чтение», «Окружающий мир».</w:t>
      </w:r>
    </w:p>
    <w:p w:rsidR="00F317F0" w:rsidRPr="001A07E4" w:rsidRDefault="00F317F0" w:rsidP="00F317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E4">
        <w:rPr>
          <w:rFonts w:ascii="Times New Roman" w:eastAsia="Times New Roman" w:hAnsi="Times New Roman" w:cs="Times New Roman"/>
          <w:sz w:val="24"/>
          <w:szCs w:val="24"/>
        </w:rPr>
        <w:t>При усвоении учебного предмета «</w:t>
      </w:r>
      <w:r w:rsidRPr="001A07E4">
        <w:rPr>
          <w:rFonts w:ascii="Times New Roman" w:hAnsi="Times New Roman" w:cs="Times New Roman"/>
          <w:sz w:val="24"/>
          <w:szCs w:val="24"/>
        </w:rPr>
        <w:t>Русский язык</w:t>
      </w:r>
      <w:r w:rsidRPr="001A07E4">
        <w:rPr>
          <w:rFonts w:ascii="Times New Roman" w:eastAsia="Times New Roman" w:hAnsi="Times New Roman" w:cs="Times New Roman"/>
          <w:sz w:val="24"/>
          <w:szCs w:val="24"/>
        </w:rPr>
        <w:t>» школьники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F317F0" w:rsidRPr="001A07E4" w:rsidRDefault="00F317F0" w:rsidP="00F317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E4">
        <w:rPr>
          <w:rFonts w:ascii="Times New Roman" w:eastAsia="Times New Roman" w:hAnsi="Times New Roman" w:cs="Times New Roman"/>
          <w:sz w:val="24"/>
          <w:szCs w:val="24"/>
        </w:rPr>
        <w:t xml:space="preserve">Изучать </w:t>
      </w:r>
      <w:proofErr w:type="gramStart"/>
      <w:r w:rsidRPr="001A07E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1A07E4">
        <w:rPr>
          <w:rFonts w:ascii="Times New Roman" w:eastAsia="Times New Roman" w:hAnsi="Times New Roman" w:cs="Times New Roman"/>
          <w:sz w:val="24"/>
          <w:szCs w:val="24"/>
        </w:rPr>
        <w:t xml:space="preserve"> с ЗПР звуки и буквы необходимо с опорой на все модальности: слуховую, зрительную, кинестетическую (пишем буквы в воздухе, на спине одноклассника, лепим из пластилина, выкладываем из палочек, конфет и т.п.).</w:t>
      </w:r>
    </w:p>
    <w:p w:rsidR="00F317F0" w:rsidRPr="001A07E4" w:rsidRDefault="00F317F0" w:rsidP="00F317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E4">
        <w:rPr>
          <w:rFonts w:ascii="Times New Roman" w:eastAsia="Times New Roman" w:hAnsi="Times New Roman" w:cs="Times New Roman"/>
          <w:sz w:val="24"/>
          <w:szCs w:val="24"/>
        </w:rPr>
        <w:t>Следует отводить значительное время практическим действиям: работе со схемами слов и предложений, с разрезной азбукой, слоговыми таблицами, абаком и пр.</w:t>
      </w:r>
    </w:p>
    <w:p w:rsidR="00F317F0" w:rsidRPr="001A07E4" w:rsidRDefault="00F317F0" w:rsidP="00F317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E4">
        <w:rPr>
          <w:rFonts w:ascii="Times New Roman" w:eastAsia="Times New Roman" w:hAnsi="Times New Roman" w:cs="Times New Roman"/>
          <w:sz w:val="24"/>
          <w:szCs w:val="24"/>
        </w:rPr>
        <w:t>Необходимо систематически повторять изученный материал для его закрепления и усвоения нового.</w:t>
      </w:r>
    </w:p>
    <w:p w:rsidR="00A46C47" w:rsidRPr="001A07E4" w:rsidRDefault="00F317F0" w:rsidP="00A46C4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07E4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:rsidR="00A46C47" w:rsidRPr="001A07E4" w:rsidRDefault="006F72CE" w:rsidP="001278D4">
      <w:pPr>
        <w:spacing w:after="0" w:line="240" w:lineRule="auto"/>
        <w:ind w:firstLine="284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1A07E4">
        <w:rPr>
          <w:rFonts w:ascii="Times New Roman" w:hAnsi="Times New Roman" w:cs="Times New Roman"/>
          <w:color w:val="000000"/>
          <w:sz w:val="24"/>
          <w:szCs w:val="24"/>
        </w:rPr>
        <w:br/>
        <w:t>I класс- 5 ч в неделю (33 учебные недели) Всего – 165 ч </w:t>
      </w:r>
      <w:r w:rsidRPr="001A07E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17F0" w:rsidRPr="001A07E4" w:rsidRDefault="00F317F0" w:rsidP="00F317F0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1A07E4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1A07E4">
        <w:rPr>
          <w:rFonts w:ascii="Times New Roman" w:eastAsia="Courier New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A07E4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и предметные результаты освоения учебного предмета </w:t>
      </w:r>
    </w:p>
    <w:p w:rsidR="00F317F0" w:rsidRPr="001A07E4" w:rsidRDefault="00F317F0" w:rsidP="00F317F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В общей системе коррекционно-развивающей работы предмет «Русский язык» позволяет наиболее достоверно проконтролировать наличие позитивных изменений по следующим параметрам:</w:t>
      </w:r>
    </w:p>
    <w:p w:rsidR="00F317F0" w:rsidRPr="001A07E4" w:rsidRDefault="00F317F0" w:rsidP="00A05215">
      <w:pPr>
        <w:pStyle w:val="a3"/>
        <w:numPr>
          <w:ilvl w:val="0"/>
          <w:numId w:val="2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F317F0" w:rsidRPr="001A07E4" w:rsidRDefault="00F317F0" w:rsidP="00A05215">
      <w:pPr>
        <w:pStyle w:val="a3"/>
        <w:numPr>
          <w:ilvl w:val="0"/>
          <w:numId w:val="2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7E4">
        <w:rPr>
          <w:rFonts w:ascii="Times New Roman" w:hAnsi="Times New Roman" w:cs="Times New Roman"/>
          <w:sz w:val="24"/>
          <w:szCs w:val="24"/>
        </w:rPr>
        <w:t xml:space="preserve">развитие возможностей знаково-символического </w:t>
      </w:r>
      <w:proofErr w:type="spellStart"/>
      <w:r w:rsidRPr="001A07E4">
        <w:rPr>
          <w:rFonts w:ascii="Times New Roman" w:hAnsi="Times New Roman" w:cs="Times New Roman"/>
          <w:sz w:val="24"/>
          <w:szCs w:val="24"/>
        </w:rPr>
        <w:t>опосредствования</w:t>
      </w:r>
      <w:proofErr w:type="spellEnd"/>
      <w:r w:rsidRPr="001A07E4">
        <w:rPr>
          <w:rFonts w:ascii="Times New Roman" w:hAnsi="Times New Roman" w:cs="Times New Roman"/>
          <w:sz w:val="24"/>
          <w:szCs w:val="24"/>
        </w:rPr>
        <w:t xml:space="preserve">, повышающих общий уровень </w:t>
      </w:r>
      <w:proofErr w:type="spellStart"/>
      <w:r w:rsidRPr="001A07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A07E4">
        <w:rPr>
          <w:rFonts w:ascii="Times New Roman" w:hAnsi="Times New Roman" w:cs="Times New Roman"/>
          <w:sz w:val="24"/>
          <w:szCs w:val="24"/>
        </w:rPr>
        <w:t xml:space="preserve"> учебно-познавательной деятельности (в качестве средств выступают символические обозначения звуков, слов и т.п.);</w:t>
      </w:r>
      <w:proofErr w:type="gramEnd"/>
    </w:p>
    <w:p w:rsidR="00F317F0" w:rsidRPr="001A07E4" w:rsidRDefault="00F317F0" w:rsidP="00A05215">
      <w:pPr>
        <w:pStyle w:val="a3"/>
        <w:numPr>
          <w:ilvl w:val="0"/>
          <w:numId w:val="2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улучшение мелкой моторики, зрительно-моторной координации;</w:t>
      </w:r>
    </w:p>
    <w:p w:rsidR="00F317F0" w:rsidRPr="001A07E4" w:rsidRDefault="00F317F0" w:rsidP="00A05215">
      <w:pPr>
        <w:pStyle w:val="a3"/>
        <w:numPr>
          <w:ilvl w:val="0"/>
          <w:numId w:val="2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F317F0" w:rsidRPr="001A07E4" w:rsidRDefault="00F317F0" w:rsidP="00A05215">
      <w:pPr>
        <w:pStyle w:val="a3"/>
        <w:numPr>
          <w:ilvl w:val="0"/>
          <w:numId w:val="2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улучшение качества учебного высказывания за счет расширения словарного запаса, предъявления эталонных речевых образцов;</w:t>
      </w:r>
    </w:p>
    <w:p w:rsidR="00F317F0" w:rsidRPr="001A07E4" w:rsidRDefault="00F317F0" w:rsidP="00A05215">
      <w:pPr>
        <w:pStyle w:val="a3"/>
        <w:numPr>
          <w:ilvl w:val="0"/>
          <w:numId w:val="2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развитие действий самоконтроля при оценке полученного результата.</w:t>
      </w:r>
    </w:p>
    <w:p w:rsidR="00F317F0" w:rsidRPr="001A07E4" w:rsidRDefault="00F317F0" w:rsidP="00F317F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317F0" w:rsidRPr="001A07E4" w:rsidRDefault="00F317F0" w:rsidP="00F31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1A07E4">
        <w:rPr>
          <w:rFonts w:ascii="Times New Roman" w:hAnsi="Times New Roman" w:cs="Times New Roman"/>
          <w:sz w:val="24"/>
          <w:szCs w:val="24"/>
        </w:rPr>
        <w:t xml:space="preserve"> для 1 класса по учебному предмету «Русский язык» могут проявиться </w:t>
      </w:r>
      <w:proofErr w:type="gramStart"/>
      <w:r w:rsidRPr="001A07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07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17F0" w:rsidRPr="001A07E4" w:rsidRDefault="00F317F0" w:rsidP="00A05215">
      <w:pPr>
        <w:pStyle w:val="a3"/>
        <w:numPr>
          <w:ilvl w:val="0"/>
          <w:numId w:val="4"/>
        </w:numPr>
        <w:spacing w:after="0" w:line="24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bCs/>
          <w:sz w:val="24"/>
          <w:szCs w:val="24"/>
        </w:rPr>
        <w:t xml:space="preserve">принятии и освоении социальной роли </w:t>
      </w:r>
      <w:proofErr w:type="gramStart"/>
      <w:r w:rsidRPr="001A07E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1A07E4">
        <w:rPr>
          <w:rFonts w:ascii="Times New Roman" w:hAnsi="Times New Roman" w:cs="Times New Roman"/>
          <w:bCs/>
          <w:sz w:val="24"/>
          <w:szCs w:val="24"/>
        </w:rPr>
        <w:t>, формировании и развитии социально значимых мотивов учебной деятельности;</w:t>
      </w:r>
    </w:p>
    <w:p w:rsidR="00F317F0" w:rsidRPr="001A07E4" w:rsidRDefault="00F317F0" w:rsidP="00A05215">
      <w:pPr>
        <w:pStyle w:val="a8"/>
        <w:numPr>
          <w:ilvl w:val="0"/>
          <w:numId w:val="4"/>
        </w:numPr>
        <w:spacing w:after="0" w:line="240" w:lineRule="auto"/>
        <w:ind w:left="567" w:firstLine="2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07E4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1A07E4">
        <w:rPr>
          <w:rFonts w:ascii="Times New Roman" w:hAnsi="Times New Roman"/>
          <w:sz w:val="24"/>
          <w:szCs w:val="24"/>
        </w:rPr>
        <w:t xml:space="preserve"> эстетических потребностей, ценностей и чувств (на основе овладения каллиграфией);</w:t>
      </w:r>
    </w:p>
    <w:p w:rsidR="00F317F0" w:rsidRPr="001A07E4" w:rsidRDefault="00F317F0" w:rsidP="00A05215">
      <w:pPr>
        <w:pStyle w:val="a8"/>
        <w:numPr>
          <w:ilvl w:val="0"/>
          <w:numId w:val="4"/>
        </w:numPr>
        <w:spacing w:after="0" w:line="240" w:lineRule="auto"/>
        <w:ind w:left="567" w:firstLine="2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07E4">
        <w:rPr>
          <w:rFonts w:ascii="Times New Roman" w:hAnsi="Times New Roman"/>
          <w:sz w:val="24"/>
          <w:szCs w:val="24"/>
        </w:rPr>
        <w:lastRenderedPageBreak/>
        <w:t>развитии</w:t>
      </w:r>
      <w:proofErr w:type="gramEnd"/>
      <w:r w:rsidRPr="001A07E4">
        <w:rPr>
          <w:rFonts w:ascii="Times New Roman" w:hAnsi="Times New Roman"/>
          <w:sz w:val="24"/>
          <w:szCs w:val="24"/>
        </w:rPr>
        <w:t xml:space="preserve">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F317F0" w:rsidRPr="001A07E4" w:rsidRDefault="00F317F0" w:rsidP="00A05215">
      <w:pPr>
        <w:pStyle w:val="a3"/>
        <w:numPr>
          <w:ilvl w:val="0"/>
          <w:numId w:val="4"/>
        </w:numPr>
        <w:spacing w:after="0" w:line="24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7E4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1A07E4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возможностях;</w:t>
      </w:r>
    </w:p>
    <w:p w:rsidR="00F317F0" w:rsidRPr="001A07E4" w:rsidRDefault="00F317F0" w:rsidP="00A05215">
      <w:pPr>
        <w:pStyle w:val="a3"/>
        <w:numPr>
          <w:ilvl w:val="0"/>
          <w:numId w:val="4"/>
        </w:numPr>
        <w:spacing w:after="0" w:line="240" w:lineRule="auto"/>
        <w:ind w:left="567" w:firstLine="273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A07E4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1A07E4">
        <w:rPr>
          <w:rFonts w:ascii="Times New Roman" w:hAnsi="Times New Roman" w:cs="Times New Roman"/>
          <w:sz w:val="24"/>
          <w:szCs w:val="24"/>
        </w:rPr>
        <w:t xml:space="preserve"> навыками коммуникации (с учителем, одноклассниками).</w:t>
      </w:r>
    </w:p>
    <w:p w:rsidR="00F317F0" w:rsidRPr="001A07E4" w:rsidRDefault="00F317F0" w:rsidP="00A05215">
      <w:pPr>
        <w:spacing w:after="0" w:line="240" w:lineRule="auto"/>
        <w:ind w:left="567" w:firstLine="27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17F0" w:rsidRPr="001A07E4" w:rsidRDefault="00F317F0" w:rsidP="00F31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07E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A07E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1A07E4">
        <w:rPr>
          <w:rFonts w:ascii="Times New Roman" w:hAnsi="Times New Roman" w:cs="Times New Roman"/>
          <w:sz w:val="24"/>
          <w:szCs w:val="24"/>
        </w:rPr>
        <w:t xml:space="preserve"> освоения РП для обучающихся 1 класса по учебному предмету «Русский язык»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</w:t>
      </w:r>
      <w:proofErr w:type="gramEnd"/>
    </w:p>
    <w:p w:rsidR="00F317F0" w:rsidRPr="001A07E4" w:rsidRDefault="00F317F0" w:rsidP="00F317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E4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1A07E4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1A07E4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1A07E4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proofErr w:type="spellStart"/>
      <w:r w:rsidRPr="001A07E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1A07E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1A07E4">
        <w:rPr>
          <w:rFonts w:ascii="Times New Roman" w:eastAsia="Times New Roman" w:hAnsi="Times New Roman" w:cs="Times New Roman"/>
          <w:sz w:val="24"/>
          <w:szCs w:val="24"/>
        </w:rPr>
        <w:t xml:space="preserve"> могут быть обозначены следующим образом.</w:t>
      </w:r>
    </w:p>
    <w:p w:rsidR="00F317F0" w:rsidRPr="001A07E4" w:rsidRDefault="00F317F0" w:rsidP="00F317F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7E4">
        <w:rPr>
          <w:rFonts w:ascii="Times New Roman" w:hAnsi="Times New Roman" w:cs="Times New Roman"/>
          <w:b/>
          <w:i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F317F0" w:rsidRPr="001A07E4" w:rsidRDefault="00F317F0" w:rsidP="00A73924">
      <w:pPr>
        <w:pStyle w:val="a3"/>
        <w:numPr>
          <w:ilvl w:val="0"/>
          <w:numId w:val="7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осознавать цель выполняемых действий и наглядно представленный способ ее достижения (ориентировка на заданный образец);</w:t>
      </w:r>
    </w:p>
    <w:p w:rsidR="00F317F0" w:rsidRPr="001A07E4" w:rsidRDefault="00F317F0" w:rsidP="00A73924">
      <w:pPr>
        <w:pStyle w:val="a3"/>
        <w:numPr>
          <w:ilvl w:val="0"/>
          <w:numId w:val="7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кодировать и перекодировать информацию (заменять звук буквой, графическим символом и пр.);</w:t>
      </w:r>
    </w:p>
    <w:p w:rsidR="00F317F0" w:rsidRPr="001A07E4" w:rsidRDefault="00F317F0" w:rsidP="00A73924">
      <w:pPr>
        <w:pStyle w:val="a3"/>
        <w:numPr>
          <w:ilvl w:val="0"/>
          <w:numId w:val="7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осуществлять разносторонний анализ объекта (звучащего слова);</w:t>
      </w:r>
    </w:p>
    <w:p w:rsidR="00F317F0" w:rsidRPr="001A07E4" w:rsidRDefault="00F317F0" w:rsidP="00A73924">
      <w:pPr>
        <w:pStyle w:val="a3"/>
        <w:numPr>
          <w:ilvl w:val="0"/>
          <w:numId w:val="7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сравнивать звуки и буквы по разным классификационным основаниям (гласные-согласные, </w:t>
      </w:r>
      <w:proofErr w:type="spellStart"/>
      <w:proofErr w:type="gramStart"/>
      <w:r w:rsidRPr="001A07E4">
        <w:rPr>
          <w:rFonts w:ascii="Times New Roman" w:hAnsi="Times New Roman" w:cs="Times New Roman"/>
          <w:sz w:val="24"/>
          <w:szCs w:val="24"/>
        </w:rPr>
        <w:t>глухие-звонкие</w:t>
      </w:r>
      <w:proofErr w:type="spellEnd"/>
      <w:proofErr w:type="gramEnd"/>
      <w:r w:rsidRPr="001A0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7E4">
        <w:rPr>
          <w:rFonts w:ascii="Times New Roman" w:hAnsi="Times New Roman" w:cs="Times New Roman"/>
          <w:sz w:val="24"/>
          <w:szCs w:val="24"/>
        </w:rPr>
        <w:t>твердые-мягкие</w:t>
      </w:r>
      <w:proofErr w:type="spellEnd"/>
      <w:r w:rsidRPr="001A0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7E4">
        <w:rPr>
          <w:rFonts w:ascii="Times New Roman" w:hAnsi="Times New Roman" w:cs="Times New Roman"/>
          <w:sz w:val="24"/>
          <w:szCs w:val="24"/>
        </w:rPr>
        <w:t>заглавные-прописные</w:t>
      </w:r>
      <w:proofErr w:type="spellEnd"/>
      <w:r w:rsidRPr="001A07E4">
        <w:rPr>
          <w:rFonts w:ascii="Times New Roman" w:hAnsi="Times New Roman" w:cs="Times New Roman"/>
          <w:sz w:val="24"/>
          <w:szCs w:val="24"/>
        </w:rPr>
        <w:t>);</w:t>
      </w:r>
    </w:p>
    <w:p w:rsidR="00F317F0" w:rsidRPr="001A07E4" w:rsidRDefault="00F317F0" w:rsidP="00A73924">
      <w:pPr>
        <w:pStyle w:val="a3"/>
        <w:numPr>
          <w:ilvl w:val="0"/>
          <w:numId w:val="7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обобщать (самостоятельно выделять признаки сходства).</w:t>
      </w:r>
    </w:p>
    <w:p w:rsidR="00F317F0" w:rsidRPr="001A07E4" w:rsidRDefault="00F317F0" w:rsidP="00F317F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7E4">
        <w:rPr>
          <w:rFonts w:ascii="Times New Roman" w:hAnsi="Times New Roman" w:cs="Times New Roman"/>
          <w:b/>
          <w:i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F317F0" w:rsidRPr="001A07E4" w:rsidRDefault="00F317F0" w:rsidP="00A73924">
      <w:pPr>
        <w:pStyle w:val="a3"/>
        <w:numPr>
          <w:ilvl w:val="0"/>
          <w:numId w:val="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понимать смысл предъявляемых учебных задач (проанализировать, написать и т.п.);</w:t>
      </w:r>
    </w:p>
    <w:p w:rsidR="00F317F0" w:rsidRPr="001A07E4" w:rsidRDefault="00F317F0" w:rsidP="00A73924">
      <w:pPr>
        <w:pStyle w:val="a3"/>
        <w:numPr>
          <w:ilvl w:val="0"/>
          <w:numId w:val="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F317F0" w:rsidRPr="001A07E4" w:rsidRDefault="00F317F0" w:rsidP="00A73924">
      <w:pPr>
        <w:pStyle w:val="a3"/>
        <w:numPr>
          <w:ilvl w:val="0"/>
          <w:numId w:val="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различать способы и результат действия (записывать слово печатными или письменными буквами);</w:t>
      </w:r>
    </w:p>
    <w:p w:rsidR="00F317F0" w:rsidRPr="001A07E4" w:rsidRDefault="00F317F0" w:rsidP="00A73924">
      <w:pPr>
        <w:pStyle w:val="a3"/>
        <w:numPr>
          <w:ilvl w:val="0"/>
          <w:numId w:val="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действия на основе их оценки и учета характера сделанных ошибок;</w:t>
      </w:r>
    </w:p>
    <w:p w:rsidR="00F317F0" w:rsidRPr="001A07E4" w:rsidRDefault="00F317F0" w:rsidP="00A73924">
      <w:pPr>
        <w:pStyle w:val="a3"/>
        <w:numPr>
          <w:ilvl w:val="0"/>
          <w:numId w:val="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осуществлять пошаговый и итоговый контроль результатов под руководством учителя и самостоятельно.</w:t>
      </w:r>
    </w:p>
    <w:p w:rsidR="00F317F0" w:rsidRPr="001A07E4" w:rsidRDefault="00F317F0" w:rsidP="00F317F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7E4">
        <w:rPr>
          <w:rFonts w:ascii="Times New Roman" w:hAnsi="Times New Roman" w:cs="Times New Roman"/>
          <w:b/>
          <w:i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F317F0" w:rsidRPr="001A07E4" w:rsidRDefault="00F317F0" w:rsidP="00F317F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17F0" w:rsidRPr="001A07E4" w:rsidRDefault="00F317F0" w:rsidP="00A73924">
      <w:pPr>
        <w:pStyle w:val="a3"/>
        <w:numPr>
          <w:ilvl w:val="0"/>
          <w:numId w:val="5"/>
        </w:numPr>
        <w:spacing w:after="0" w:line="24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при обсуждении результата деятельности; </w:t>
      </w:r>
    </w:p>
    <w:p w:rsidR="00F317F0" w:rsidRPr="001A07E4" w:rsidRDefault="00F317F0" w:rsidP="00A73924">
      <w:pPr>
        <w:pStyle w:val="a3"/>
        <w:numPr>
          <w:ilvl w:val="0"/>
          <w:numId w:val="5"/>
        </w:numPr>
        <w:spacing w:after="0" w:line="24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использовать формулы речевого этикета во взаимодействии с соучениками и учителем.</w:t>
      </w:r>
    </w:p>
    <w:p w:rsidR="00F317F0" w:rsidRPr="001A07E4" w:rsidRDefault="00F317F0" w:rsidP="00A73924">
      <w:pPr>
        <w:spacing w:after="0" w:line="240" w:lineRule="auto"/>
        <w:ind w:left="567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17F0" w:rsidRPr="001A07E4" w:rsidRDefault="00F317F0" w:rsidP="00F317F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7E4">
        <w:rPr>
          <w:rFonts w:ascii="Times New Roman" w:hAnsi="Times New Roman" w:cs="Times New Roman"/>
          <w:b/>
          <w:i/>
          <w:sz w:val="24"/>
          <w:szCs w:val="24"/>
        </w:rPr>
        <w:t xml:space="preserve">Развитие адекватных представлений о собственных возможностях проявляется в умениях: </w:t>
      </w:r>
    </w:p>
    <w:p w:rsidR="00F317F0" w:rsidRPr="001A07E4" w:rsidRDefault="00F317F0" w:rsidP="00F317F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– организовать себя на рабочем месте (правильная посадка при письме, удержание ручки, расположение тетради и т.п.);</w:t>
      </w:r>
    </w:p>
    <w:p w:rsidR="00F317F0" w:rsidRPr="001A07E4" w:rsidRDefault="00F317F0" w:rsidP="00F317F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– задать вопрос учителю при </w:t>
      </w:r>
      <w:proofErr w:type="spellStart"/>
      <w:r w:rsidRPr="001A07E4">
        <w:rPr>
          <w:rFonts w:ascii="Times New Roman" w:hAnsi="Times New Roman" w:cs="Times New Roman"/>
          <w:sz w:val="24"/>
          <w:szCs w:val="24"/>
        </w:rPr>
        <w:t>неусвоении</w:t>
      </w:r>
      <w:proofErr w:type="spellEnd"/>
      <w:r w:rsidRPr="001A07E4">
        <w:rPr>
          <w:rFonts w:ascii="Times New Roman" w:hAnsi="Times New Roman" w:cs="Times New Roman"/>
          <w:sz w:val="24"/>
          <w:szCs w:val="24"/>
        </w:rPr>
        <w:t xml:space="preserve"> материала урока или его фрагмента;</w:t>
      </w:r>
    </w:p>
    <w:p w:rsidR="00F317F0" w:rsidRPr="001A07E4" w:rsidRDefault="00F317F0" w:rsidP="00F317F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– распределять время на выполнение задания в обозначенный учителем отрезок времени; </w:t>
      </w:r>
    </w:p>
    <w:p w:rsidR="00F317F0" w:rsidRPr="001A07E4" w:rsidRDefault="00F317F0" w:rsidP="00F317F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– словесно обозначать цель выполняемых действий и их результат.</w:t>
      </w:r>
    </w:p>
    <w:p w:rsidR="00F317F0" w:rsidRPr="001A07E4" w:rsidRDefault="00F317F0" w:rsidP="00F317F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7E4">
        <w:rPr>
          <w:rFonts w:ascii="Times New Roman" w:hAnsi="Times New Roman" w:cs="Times New Roman"/>
          <w:b/>
          <w:i/>
          <w:sz w:val="24"/>
          <w:szCs w:val="24"/>
        </w:rPr>
        <w:t>Овладение навыками коммуникации и принятыми ритуалами социального взаимодействия проявляется в умениях:</w:t>
      </w:r>
    </w:p>
    <w:p w:rsidR="00F317F0" w:rsidRPr="001A07E4" w:rsidRDefault="00F317F0" w:rsidP="00F317F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– слушать внимательно и адекватно реагировать на обращенную речь; </w:t>
      </w:r>
    </w:p>
    <w:p w:rsidR="00F317F0" w:rsidRPr="001A07E4" w:rsidRDefault="00F317F0" w:rsidP="00F317F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lastRenderedPageBreak/>
        <w:t>– отвечать на вопросы учителя, адекватно реагировать на его одобрение и порицание, критику со стороны одноклассников.</w:t>
      </w:r>
    </w:p>
    <w:p w:rsidR="00F317F0" w:rsidRPr="001A07E4" w:rsidRDefault="00F317F0" w:rsidP="00F317F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7E4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к осмыслению и дифференциации картины мира, ее пространственно-временной организации проявляется </w:t>
      </w:r>
      <w:r w:rsidRPr="001A07E4">
        <w:rPr>
          <w:rFonts w:ascii="Times New Roman" w:hAnsi="Times New Roman" w:cs="Times New Roman"/>
          <w:sz w:val="24"/>
          <w:szCs w:val="24"/>
        </w:rPr>
        <w:t xml:space="preserve">в понимании роли письменной речи в трансляции культурного наследия.  </w:t>
      </w:r>
    </w:p>
    <w:p w:rsidR="00F317F0" w:rsidRPr="001A07E4" w:rsidRDefault="00F317F0" w:rsidP="00F317F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7E4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 проявляется </w:t>
      </w:r>
      <w:r w:rsidRPr="001A07E4">
        <w:rPr>
          <w:rFonts w:ascii="Times New Roman" w:hAnsi="Times New Roman" w:cs="Times New Roman"/>
          <w:sz w:val="24"/>
          <w:szCs w:val="24"/>
        </w:rPr>
        <w:t>в стремлении научиться красиво и правильно писать.</w:t>
      </w:r>
    </w:p>
    <w:p w:rsidR="00F317F0" w:rsidRPr="001A07E4" w:rsidRDefault="00F317F0" w:rsidP="00F317F0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A07E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1A07E4">
        <w:rPr>
          <w:rFonts w:ascii="Times New Roman" w:hAnsi="Times New Roman" w:cs="Times New Roman"/>
          <w:bCs/>
          <w:sz w:val="24"/>
          <w:szCs w:val="24"/>
        </w:rPr>
        <w:t xml:space="preserve">результаты в целом оцениваются в конце начального образования. Они обозначаются в </w:t>
      </w:r>
      <w:proofErr w:type="spellStart"/>
      <w:r w:rsidRPr="001A07E4">
        <w:rPr>
          <w:rFonts w:ascii="Times New Roman" w:hAnsi="Times New Roman" w:cs="Times New Roman"/>
          <w:bCs/>
          <w:sz w:val="24"/>
          <w:szCs w:val="24"/>
        </w:rPr>
        <w:t>ПрАООП</w:t>
      </w:r>
      <w:proofErr w:type="spellEnd"/>
      <w:r w:rsidRPr="001A07E4">
        <w:rPr>
          <w:rFonts w:ascii="Times New Roman" w:hAnsi="Times New Roman" w:cs="Times New Roman"/>
          <w:bCs/>
          <w:sz w:val="24"/>
          <w:szCs w:val="24"/>
        </w:rPr>
        <w:t xml:space="preserve"> как:</w:t>
      </w:r>
    </w:p>
    <w:p w:rsidR="00F317F0" w:rsidRPr="001A07E4" w:rsidRDefault="00F317F0" w:rsidP="008613B4">
      <w:pPr>
        <w:numPr>
          <w:ilvl w:val="0"/>
          <w:numId w:val="3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07E4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317F0" w:rsidRPr="001A07E4" w:rsidRDefault="00F317F0" w:rsidP="008613B4">
      <w:pPr>
        <w:pStyle w:val="a3"/>
        <w:numPr>
          <w:ilvl w:val="0"/>
          <w:numId w:val="3"/>
        </w:numPr>
        <w:suppressAutoHyphens/>
        <w:spacing w:after="0" w:line="240" w:lineRule="auto"/>
        <w:ind w:firstLine="284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1A07E4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интереса к изучению родного (русского) языка;</w:t>
      </w:r>
    </w:p>
    <w:p w:rsidR="00F317F0" w:rsidRPr="001A07E4" w:rsidRDefault="00F317F0" w:rsidP="008613B4">
      <w:pPr>
        <w:numPr>
          <w:ilvl w:val="0"/>
          <w:numId w:val="3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07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F317F0" w:rsidRPr="001A07E4" w:rsidRDefault="00F317F0" w:rsidP="008613B4">
      <w:pPr>
        <w:pStyle w:val="a3"/>
        <w:numPr>
          <w:ilvl w:val="0"/>
          <w:numId w:val="3"/>
        </w:numPr>
        <w:suppressAutoHyphens/>
        <w:spacing w:after="0" w:line="240" w:lineRule="auto"/>
        <w:ind w:firstLine="284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1A07E4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основами грамотного письма;</w:t>
      </w:r>
    </w:p>
    <w:p w:rsidR="00F317F0" w:rsidRPr="001A07E4" w:rsidRDefault="00F317F0" w:rsidP="008613B4">
      <w:pPr>
        <w:pStyle w:val="a3"/>
        <w:numPr>
          <w:ilvl w:val="0"/>
          <w:numId w:val="3"/>
        </w:numPr>
        <w:suppressAutoHyphens/>
        <w:spacing w:after="0" w:line="240" w:lineRule="auto"/>
        <w:ind w:firstLine="284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1A07E4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F317F0" w:rsidRPr="001A07E4" w:rsidRDefault="00F317F0" w:rsidP="008613B4">
      <w:pPr>
        <w:numPr>
          <w:ilvl w:val="0"/>
          <w:numId w:val="3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07E4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317F0" w:rsidRPr="001A07E4" w:rsidRDefault="00F317F0" w:rsidP="008613B4">
      <w:pPr>
        <w:pStyle w:val="a3"/>
        <w:numPr>
          <w:ilvl w:val="0"/>
          <w:numId w:val="3"/>
        </w:numPr>
        <w:suppressAutoHyphens/>
        <w:spacing w:after="0" w:line="240" w:lineRule="auto"/>
        <w:ind w:firstLine="284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1A07E4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F317F0" w:rsidRPr="001A07E4" w:rsidRDefault="00F317F0" w:rsidP="00F317F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6E5816" w:rsidRPr="001A07E4" w:rsidRDefault="006E5816" w:rsidP="006E581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ИЗУЧЕНИЯ УЧЕБНОГО ПРЕДМЕТА</w:t>
      </w:r>
    </w:p>
    <w:p w:rsidR="006E5816" w:rsidRPr="001A07E4" w:rsidRDefault="006E5816" w:rsidP="006E581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816" w:rsidRPr="001A07E4" w:rsidRDefault="006E5816" w:rsidP="006E58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По итогам обучения в первом классе можно определенным образом оценить успешность достижений обучающихся, хотя какие-либо однозначные выводы делать преждевременно.</w:t>
      </w:r>
    </w:p>
    <w:p w:rsidR="006E5816" w:rsidRPr="001A07E4" w:rsidRDefault="006E5816" w:rsidP="006E58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В конце первого класса </w:t>
      </w:r>
      <w:proofErr w:type="gramStart"/>
      <w:r w:rsidRPr="001A07E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A07E4">
        <w:rPr>
          <w:rFonts w:ascii="Times New Roman" w:hAnsi="Times New Roman" w:cs="Times New Roman"/>
          <w:sz w:val="24"/>
          <w:szCs w:val="24"/>
        </w:rPr>
        <w:t>: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знает все буквы;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различает гласные и согласные;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выделяет звонкие и глухие, мягкие и твердые согласные, обозначает их схематически;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делит слово на слоги;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выделяет голосом ударный слог;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называет последовательность слогов и звуков в слове, определяет место звука в слове;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составляет и декодирует схемы слов, предложений;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умеет писать все заглавные и прописные </w:t>
      </w:r>
      <w:proofErr w:type="gramStart"/>
      <w:r w:rsidRPr="001A07E4"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 w:rsidRPr="001A07E4">
        <w:rPr>
          <w:rFonts w:ascii="Times New Roman" w:hAnsi="Times New Roman" w:cs="Times New Roman"/>
          <w:sz w:val="24"/>
          <w:szCs w:val="24"/>
        </w:rPr>
        <w:t xml:space="preserve"> соблюдая правила каллиграфии;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может писать под диктовку слоги и слова с простой слоговой структурой;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может списывать с печатного текста;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употреблять заглавную букву в начале и точку в конце предложения;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использует заглавную букву в именах собственных;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соблюдает правило написания </w:t>
      </w:r>
      <w:proofErr w:type="spellStart"/>
      <w:r w:rsidRPr="001A07E4">
        <w:rPr>
          <w:rFonts w:ascii="Times New Roman" w:hAnsi="Times New Roman" w:cs="Times New Roman"/>
          <w:i/>
          <w:sz w:val="24"/>
          <w:szCs w:val="24"/>
        </w:rPr>
        <w:t>жи-ши</w:t>
      </w:r>
      <w:proofErr w:type="spellEnd"/>
      <w:r w:rsidRPr="001A07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A07E4">
        <w:rPr>
          <w:rFonts w:ascii="Times New Roman" w:hAnsi="Times New Roman" w:cs="Times New Roman"/>
          <w:i/>
          <w:sz w:val="24"/>
          <w:szCs w:val="24"/>
        </w:rPr>
        <w:t>чу-щу</w:t>
      </w:r>
      <w:proofErr w:type="spellEnd"/>
      <w:r w:rsidRPr="001A07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1A07E4">
        <w:rPr>
          <w:rFonts w:ascii="Times New Roman" w:hAnsi="Times New Roman" w:cs="Times New Roman"/>
          <w:i/>
          <w:sz w:val="24"/>
          <w:szCs w:val="24"/>
        </w:rPr>
        <w:t>ча-ща</w:t>
      </w:r>
      <w:proofErr w:type="spellEnd"/>
      <w:proofErr w:type="gramEnd"/>
      <w:r w:rsidRPr="001A07E4">
        <w:rPr>
          <w:rFonts w:ascii="Times New Roman" w:hAnsi="Times New Roman" w:cs="Times New Roman"/>
          <w:sz w:val="24"/>
          <w:szCs w:val="24"/>
        </w:rPr>
        <w:t>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слушает и понимает задания, небольшие тексты, стихотворения, рассказы;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lastRenderedPageBreak/>
        <w:t>читает текст по слогам;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может самостоятельно составлять предложения по картинкам, отвечать на поставленный вопрос, задавать вопрос;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умеет самостоятельно составлять небольшие рассказы повествовательного характера с опорой на сюжетную картинку;</w:t>
      </w:r>
    </w:p>
    <w:p w:rsidR="006E5816" w:rsidRPr="001A07E4" w:rsidRDefault="006E5816" w:rsidP="006E581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переносит знания, полученные на уроках русского языка на оформление решения текстовой задачи. </w:t>
      </w:r>
    </w:p>
    <w:p w:rsidR="006E5816" w:rsidRPr="001A07E4" w:rsidRDefault="006E5816" w:rsidP="006E58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Решение об итогах освоения программы и переводе школьника в следующий класс принимается </w:t>
      </w:r>
      <w:proofErr w:type="spellStart"/>
      <w:r w:rsidRPr="001A07E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A07E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основе выводов о достижении планируемых предметных результатов. Вместе с тем недостаточная успешность овладения русским языком как учебным предметом требует взвешенной оценки причин этого явления. </w:t>
      </w:r>
    </w:p>
    <w:p w:rsidR="006E5816" w:rsidRPr="001A07E4" w:rsidRDefault="006E5816" w:rsidP="006E5816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317F0" w:rsidRPr="001A07E4" w:rsidRDefault="00F317F0" w:rsidP="006E581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E4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ПРЕДМЕТА </w:t>
      </w:r>
    </w:p>
    <w:p w:rsidR="00F317F0" w:rsidRPr="001A07E4" w:rsidRDefault="00F317F0" w:rsidP="006E58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В соответствии с выделенными в </w:t>
      </w:r>
      <w:proofErr w:type="spellStart"/>
      <w:r w:rsidRPr="001A07E4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1A07E4">
        <w:rPr>
          <w:rFonts w:ascii="Times New Roman" w:hAnsi="Times New Roman" w:cs="Times New Roman"/>
          <w:sz w:val="24"/>
          <w:szCs w:val="24"/>
        </w:rPr>
        <w:t xml:space="preserve"> направлениями изучение предмета «Русский язык» в 1 классе включает следующие разделы:</w:t>
      </w:r>
    </w:p>
    <w:p w:rsidR="00F317F0" w:rsidRPr="001A07E4" w:rsidRDefault="00F317F0" w:rsidP="006E5816">
      <w:pPr>
        <w:pStyle w:val="Default"/>
        <w:ind w:firstLine="284"/>
        <w:jc w:val="both"/>
      </w:pPr>
      <w:r w:rsidRPr="001A07E4">
        <w:rPr>
          <w:b/>
          <w:bCs/>
        </w:rPr>
        <w:t>Слушание.</w:t>
      </w:r>
      <w:r w:rsidRPr="001A07E4">
        <w:t xml:space="preserve"> Адекватное восприятие звучащей речи. Понимание на слух информации, содержащейся в предъявляемом тексте, передача его содержания по вопросам. </w:t>
      </w:r>
    </w:p>
    <w:p w:rsidR="00F317F0" w:rsidRPr="001A07E4" w:rsidRDefault="00F317F0" w:rsidP="006E58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1A07E4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повествование).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317F0" w:rsidRPr="001A07E4" w:rsidRDefault="00F317F0" w:rsidP="006E5816">
      <w:pPr>
        <w:pStyle w:val="Default"/>
        <w:ind w:firstLine="284"/>
        <w:jc w:val="both"/>
      </w:pPr>
      <w:r w:rsidRPr="001A07E4">
        <w:rPr>
          <w:b/>
          <w:bCs/>
        </w:rPr>
        <w:t xml:space="preserve">Фонетика. </w:t>
      </w:r>
      <w:r w:rsidRPr="001A07E4"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F317F0" w:rsidRPr="001A07E4" w:rsidRDefault="00F317F0" w:rsidP="006E5816">
      <w:pPr>
        <w:pStyle w:val="Default"/>
        <w:ind w:firstLine="284"/>
        <w:jc w:val="both"/>
      </w:pPr>
      <w:r w:rsidRPr="001A07E4">
        <w:t xml:space="preserve">Различение гласных и согласных звуков, гласных ударных и безударных, согласных твердых и мягких, звонких и глухих. </w:t>
      </w:r>
    </w:p>
    <w:p w:rsidR="00F317F0" w:rsidRPr="001A07E4" w:rsidRDefault="00F317F0" w:rsidP="006E5816">
      <w:pPr>
        <w:pStyle w:val="Default"/>
        <w:ind w:firstLine="284"/>
        <w:jc w:val="both"/>
      </w:pPr>
      <w:r w:rsidRPr="001A07E4">
        <w:t xml:space="preserve">Слог как минимальная произносительная единица. Деление слов на слоги. Определение места ударения. </w:t>
      </w:r>
    </w:p>
    <w:p w:rsidR="00F317F0" w:rsidRPr="001A07E4" w:rsidRDefault="00F317F0" w:rsidP="006E5816">
      <w:pPr>
        <w:pStyle w:val="Default"/>
        <w:ind w:firstLine="284"/>
        <w:jc w:val="both"/>
      </w:pPr>
      <w:r w:rsidRPr="001A07E4">
        <w:rPr>
          <w:b/>
          <w:bCs/>
        </w:rPr>
        <w:t xml:space="preserve">Графика. </w:t>
      </w:r>
      <w:r w:rsidRPr="001A07E4"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твердости—мягкости согласных звуков. Функция букв </w:t>
      </w:r>
      <w:r w:rsidRPr="001A07E4">
        <w:rPr>
          <w:b/>
          <w:bCs/>
          <w:i/>
          <w:iCs/>
        </w:rPr>
        <w:t xml:space="preserve">е, ё, </w:t>
      </w:r>
      <w:proofErr w:type="spellStart"/>
      <w:r w:rsidRPr="001A07E4">
        <w:rPr>
          <w:b/>
          <w:bCs/>
          <w:i/>
          <w:iCs/>
        </w:rPr>
        <w:t>ю</w:t>
      </w:r>
      <w:proofErr w:type="spellEnd"/>
      <w:r w:rsidRPr="001A07E4">
        <w:rPr>
          <w:b/>
          <w:bCs/>
          <w:i/>
          <w:iCs/>
        </w:rPr>
        <w:t xml:space="preserve">, я. </w:t>
      </w:r>
      <w:r w:rsidRPr="001A07E4">
        <w:t xml:space="preserve">Мягкий знак как показатель мягкости предшествующего согласного звука. </w:t>
      </w:r>
    </w:p>
    <w:p w:rsidR="00F317F0" w:rsidRPr="001A07E4" w:rsidRDefault="00F317F0" w:rsidP="006E5816">
      <w:pPr>
        <w:pStyle w:val="Default"/>
        <w:ind w:firstLine="284"/>
        <w:jc w:val="both"/>
      </w:pPr>
      <w:r w:rsidRPr="001A07E4">
        <w:rPr>
          <w:b/>
          <w:bCs/>
        </w:rPr>
        <w:t xml:space="preserve">Чтение. </w:t>
      </w:r>
      <w:r w:rsidRPr="001A07E4"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предложений. Выборочное чтение с целью нахождения необходимого материала. </w:t>
      </w:r>
    </w:p>
    <w:p w:rsidR="00F317F0" w:rsidRPr="001A07E4" w:rsidRDefault="00F317F0" w:rsidP="006E58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1A07E4">
        <w:rPr>
          <w:rFonts w:ascii="Times New Roman" w:hAnsi="Times New Roman" w:cs="Times New Roman"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в пространстве листа в тетради и в пространстве классной доски. Овладение начертанием письменных прописных (заглавных) и строчных букв. Письмо букв, буквосочетаний, слогов, слов с соблюдением гигиенических норм. Овладение разборчивым, аккуратным письмом. Письмо под диктовку слов, написание которых не расходится с их произношением. Проверка написанного при помощи </w:t>
      </w:r>
      <w:proofErr w:type="spellStart"/>
      <w:r w:rsidRPr="001A07E4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1A07E4">
        <w:rPr>
          <w:rFonts w:ascii="Times New Roman" w:hAnsi="Times New Roman" w:cs="Times New Roman"/>
          <w:sz w:val="24"/>
          <w:szCs w:val="24"/>
        </w:rPr>
        <w:t xml:space="preserve"> чтения написанных слов.</w:t>
      </w:r>
    </w:p>
    <w:p w:rsidR="00F317F0" w:rsidRPr="001A07E4" w:rsidRDefault="00F317F0" w:rsidP="006E5816">
      <w:pPr>
        <w:pStyle w:val="Default"/>
        <w:ind w:firstLine="284"/>
        <w:jc w:val="both"/>
      </w:pPr>
      <w:r w:rsidRPr="001A07E4">
        <w:t xml:space="preserve">Выработка навыка писать большую букву в именах людей и кличках животных.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</w:t>
      </w:r>
    </w:p>
    <w:p w:rsidR="00F317F0" w:rsidRPr="001A07E4" w:rsidRDefault="00F317F0" w:rsidP="006E5816">
      <w:pPr>
        <w:pStyle w:val="Default"/>
        <w:ind w:firstLine="284"/>
        <w:jc w:val="both"/>
      </w:pPr>
      <w:r w:rsidRPr="001A07E4">
        <w:rPr>
          <w:b/>
          <w:bCs/>
        </w:rPr>
        <w:t xml:space="preserve">Слово и предложение. </w:t>
      </w:r>
      <w:r w:rsidRPr="001A07E4">
        <w:t xml:space="preserve"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слов. </w:t>
      </w:r>
    </w:p>
    <w:p w:rsidR="00F317F0" w:rsidRDefault="00F317F0" w:rsidP="006E5816">
      <w:pPr>
        <w:pStyle w:val="Default"/>
        <w:ind w:firstLine="284"/>
        <w:jc w:val="both"/>
      </w:pPr>
      <w:r w:rsidRPr="001A07E4">
        <w:rPr>
          <w:b/>
          <w:bCs/>
        </w:rPr>
        <w:t xml:space="preserve">Орфография. </w:t>
      </w:r>
      <w:r w:rsidRPr="001A07E4">
        <w:rPr>
          <w:bCs/>
        </w:rPr>
        <w:t>Правописа</w:t>
      </w:r>
      <w:r w:rsidRPr="001A07E4">
        <w:t>ние гласных после шипящих (</w:t>
      </w:r>
      <w:proofErr w:type="spellStart"/>
      <w:proofErr w:type="gramStart"/>
      <w:r w:rsidRPr="001A07E4">
        <w:rPr>
          <w:b/>
          <w:bCs/>
          <w:i/>
          <w:iCs/>
        </w:rPr>
        <w:t>ча</w:t>
      </w:r>
      <w:r w:rsidRPr="001A07E4">
        <w:rPr>
          <w:b/>
          <w:bCs/>
        </w:rPr>
        <w:t>-</w:t>
      </w:r>
      <w:r w:rsidRPr="001A07E4">
        <w:rPr>
          <w:b/>
          <w:bCs/>
          <w:i/>
          <w:iCs/>
        </w:rPr>
        <w:t>ща</w:t>
      </w:r>
      <w:proofErr w:type="spellEnd"/>
      <w:proofErr w:type="gramEnd"/>
      <w:r w:rsidRPr="001A07E4">
        <w:rPr>
          <w:b/>
          <w:bCs/>
        </w:rPr>
        <w:t xml:space="preserve">, </w:t>
      </w:r>
      <w:proofErr w:type="spellStart"/>
      <w:r w:rsidRPr="001A07E4">
        <w:rPr>
          <w:b/>
          <w:bCs/>
          <w:i/>
          <w:iCs/>
        </w:rPr>
        <w:t>чу</w:t>
      </w:r>
      <w:r w:rsidRPr="001A07E4">
        <w:rPr>
          <w:b/>
          <w:bCs/>
        </w:rPr>
        <w:t>-</w:t>
      </w:r>
      <w:r w:rsidRPr="001A07E4">
        <w:rPr>
          <w:b/>
          <w:bCs/>
          <w:i/>
          <w:iCs/>
        </w:rPr>
        <w:t>щу</w:t>
      </w:r>
      <w:proofErr w:type="spellEnd"/>
      <w:r w:rsidRPr="001A07E4">
        <w:rPr>
          <w:b/>
          <w:bCs/>
        </w:rPr>
        <w:t xml:space="preserve">, </w:t>
      </w:r>
      <w:proofErr w:type="spellStart"/>
      <w:r w:rsidRPr="001A07E4">
        <w:rPr>
          <w:b/>
          <w:bCs/>
          <w:i/>
          <w:iCs/>
        </w:rPr>
        <w:t>жи</w:t>
      </w:r>
      <w:r w:rsidRPr="001A07E4">
        <w:rPr>
          <w:b/>
          <w:bCs/>
        </w:rPr>
        <w:t>-</w:t>
      </w:r>
      <w:r w:rsidRPr="001A07E4">
        <w:rPr>
          <w:b/>
          <w:bCs/>
          <w:i/>
          <w:iCs/>
        </w:rPr>
        <w:t>ши</w:t>
      </w:r>
      <w:proofErr w:type="spellEnd"/>
      <w:r w:rsidRPr="001A07E4">
        <w:t>); прописная (заглавная) буква в именах собственных.</w:t>
      </w:r>
    </w:p>
    <w:p w:rsidR="005A132E" w:rsidRPr="001A07E4" w:rsidRDefault="005A132E" w:rsidP="005A1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7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Развитие речи. </w:t>
      </w:r>
      <w:r w:rsidRPr="001A07E4">
        <w:rPr>
          <w:rFonts w:ascii="Times New Roman" w:hAnsi="Times New Roman" w:cs="Times New Roman"/>
          <w:sz w:val="24"/>
          <w:szCs w:val="24"/>
        </w:rPr>
        <w:t>Понимание прочитанного текста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5A132E" w:rsidRDefault="005A132E" w:rsidP="006E5816">
      <w:pPr>
        <w:pStyle w:val="Default"/>
        <w:ind w:firstLine="284"/>
        <w:jc w:val="both"/>
      </w:pPr>
    </w:p>
    <w:p w:rsidR="0002117D" w:rsidRDefault="0002117D" w:rsidP="0002117D">
      <w:pPr>
        <w:shd w:val="clear" w:color="auto" w:fill="FFFFFF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A0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Тематическое планирование уроков русского языка в 1 классе</w:t>
      </w:r>
    </w:p>
    <w:p w:rsidR="0002117D" w:rsidRPr="001A07E4" w:rsidRDefault="0002117D" w:rsidP="0002117D">
      <w:pPr>
        <w:shd w:val="clear" w:color="auto" w:fill="FFFFFF"/>
        <w:spacing w:after="0" w:line="240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"/>
        <w:gridCol w:w="7895"/>
        <w:gridCol w:w="1418"/>
      </w:tblGrid>
      <w:tr w:rsidR="0002117D" w:rsidRPr="001A07E4" w:rsidTr="00B030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17D" w:rsidRPr="001A07E4" w:rsidRDefault="0002117D" w:rsidP="00B0300A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17D" w:rsidRPr="001A07E4" w:rsidRDefault="0002117D" w:rsidP="00B0300A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17D" w:rsidRPr="001A07E4" w:rsidRDefault="0002117D" w:rsidP="00B0300A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2117D" w:rsidRPr="001A07E4" w:rsidTr="00B030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17D" w:rsidRPr="001A07E4" w:rsidRDefault="0002117D" w:rsidP="00B0300A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17D" w:rsidRPr="001A07E4" w:rsidRDefault="0002117D" w:rsidP="00B0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Подготовительный период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17D" w:rsidRPr="001A07E4" w:rsidRDefault="0002117D" w:rsidP="00B0300A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2117D" w:rsidRPr="001A07E4" w:rsidTr="00B030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17D" w:rsidRPr="001A07E4" w:rsidRDefault="0002117D" w:rsidP="00B0300A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17D" w:rsidRPr="001A07E4" w:rsidRDefault="0002117D" w:rsidP="00B0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17D" w:rsidRPr="001A07E4" w:rsidRDefault="0002117D" w:rsidP="009044CE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2117D" w:rsidRPr="001A07E4" w:rsidTr="00B030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17D" w:rsidRPr="001A07E4" w:rsidRDefault="0002117D" w:rsidP="00B0300A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17D" w:rsidRPr="001A07E4" w:rsidRDefault="0002117D" w:rsidP="0090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1A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17D" w:rsidRPr="001A07E4" w:rsidRDefault="009044CE" w:rsidP="00B0300A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02117D" w:rsidRPr="001A07E4" w:rsidRDefault="0002117D" w:rsidP="006E5816">
      <w:pPr>
        <w:pStyle w:val="Default"/>
        <w:ind w:firstLine="284"/>
        <w:jc w:val="both"/>
      </w:pPr>
    </w:p>
    <w:tbl>
      <w:tblPr>
        <w:tblStyle w:val="af1"/>
        <w:tblpPr w:leftFromText="180" w:rightFromText="180" w:vertAnchor="page" w:horzAnchor="margin" w:tblpY="6373"/>
        <w:tblW w:w="14991" w:type="dxa"/>
        <w:tblLayout w:type="fixed"/>
        <w:tblLook w:val="04A0"/>
      </w:tblPr>
      <w:tblGrid>
        <w:gridCol w:w="925"/>
        <w:gridCol w:w="634"/>
        <w:gridCol w:w="8188"/>
        <w:gridCol w:w="3685"/>
        <w:gridCol w:w="1559"/>
      </w:tblGrid>
      <w:tr w:rsidR="006530B8" w:rsidRPr="001A07E4" w:rsidTr="00171CA0">
        <w:tc>
          <w:tcPr>
            <w:tcW w:w="1559" w:type="dxa"/>
            <w:gridSpan w:val="2"/>
          </w:tcPr>
          <w:p w:rsidR="006530B8" w:rsidRPr="001A07E4" w:rsidRDefault="006530B8" w:rsidP="00723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2" w:type="dxa"/>
            <w:gridSpan w:val="3"/>
          </w:tcPr>
          <w:p w:rsidR="006530B8" w:rsidRPr="001A07E4" w:rsidRDefault="006530B8" w:rsidP="00723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b/>
                <w:sz w:val="24"/>
                <w:szCs w:val="24"/>
              </w:rPr>
              <w:t>Поурочно-тематическое планирование 1 класс  Обучение грамоте (письмо)</w:t>
            </w:r>
          </w:p>
        </w:tc>
      </w:tr>
      <w:tr w:rsidR="006530B8" w:rsidRPr="001A07E4" w:rsidTr="00171CA0">
        <w:tc>
          <w:tcPr>
            <w:tcW w:w="1559" w:type="dxa"/>
            <w:gridSpan w:val="2"/>
          </w:tcPr>
          <w:p w:rsidR="006530B8" w:rsidRPr="001A07E4" w:rsidRDefault="006530B8" w:rsidP="00D4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32" w:type="dxa"/>
            <w:gridSpan w:val="3"/>
          </w:tcPr>
          <w:p w:rsidR="006530B8" w:rsidRPr="001A07E4" w:rsidRDefault="006530B8" w:rsidP="00D42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Подготовительный период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A0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  <w:tr w:rsidR="006530B8" w:rsidRPr="001A07E4" w:rsidTr="00171CA0">
        <w:trPr>
          <w:trHeight w:val="415"/>
        </w:trPr>
        <w:tc>
          <w:tcPr>
            <w:tcW w:w="925" w:type="dxa"/>
          </w:tcPr>
          <w:p w:rsidR="006530B8" w:rsidRPr="001A07E4" w:rsidRDefault="006530B8" w:rsidP="00723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7E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07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07E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07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22" w:type="dxa"/>
            <w:gridSpan w:val="2"/>
          </w:tcPr>
          <w:p w:rsidR="006530B8" w:rsidRPr="001A07E4" w:rsidRDefault="006530B8" w:rsidP="00723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7E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6530B8" w:rsidRPr="001A07E4" w:rsidRDefault="00E05BD1" w:rsidP="00E05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УУД </w:t>
            </w:r>
          </w:p>
        </w:tc>
        <w:tc>
          <w:tcPr>
            <w:tcW w:w="1559" w:type="dxa"/>
          </w:tcPr>
          <w:p w:rsidR="006530B8" w:rsidRPr="001A07E4" w:rsidRDefault="006530B8" w:rsidP="00723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7E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05BD1" w:rsidRPr="001A07E4" w:rsidTr="00171CA0">
        <w:tc>
          <w:tcPr>
            <w:tcW w:w="925" w:type="dxa"/>
          </w:tcPr>
          <w:p w:rsidR="00E05BD1" w:rsidRPr="001A07E4" w:rsidRDefault="00E05BD1" w:rsidP="00723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E05BD1" w:rsidRPr="00746E27" w:rsidRDefault="00E05BD1" w:rsidP="00CA50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46E27">
              <w:rPr>
                <w:rFonts w:ascii="Times New Roman" w:hAnsi="Times New Roman"/>
                <w:sz w:val="24"/>
                <w:szCs w:val="24"/>
              </w:rPr>
              <w:t xml:space="preserve">Знакомство с «Прописью». </w:t>
            </w:r>
            <w:r>
              <w:rPr>
                <w:rFonts w:ascii="Times New Roman" w:hAnsi="Times New Roman"/>
                <w:sz w:val="24"/>
                <w:szCs w:val="24"/>
              </w:rPr>
              <w:t>Учимся правильно держать ручку и тетрадь</w:t>
            </w:r>
            <w:r w:rsidRPr="00746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05BD1" w:rsidRPr="00781462" w:rsidRDefault="00E05BD1" w:rsidP="007814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146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Личностные</w:t>
            </w:r>
            <w:proofErr w:type="spellEnd"/>
            <w:r w:rsidRPr="0078146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УУД</w:t>
            </w:r>
          </w:p>
          <w:p w:rsidR="00E05BD1" w:rsidRPr="00781462" w:rsidRDefault="00E05BD1" w:rsidP="0078146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Ценить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принимать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следующие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базовые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ценности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:  «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добро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», «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терпение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», «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родина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», «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природа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», «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семья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».</w:t>
            </w:r>
          </w:p>
          <w:p w:rsidR="00E05BD1" w:rsidRPr="00781462" w:rsidRDefault="00E05BD1" w:rsidP="0078146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Уважать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к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своей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семье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, к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своим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родственникам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любовь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к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родителям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</w:p>
          <w:p w:rsidR="00E05BD1" w:rsidRPr="00781462" w:rsidRDefault="00E05BD1" w:rsidP="0078146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3.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Освоить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роли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ученика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;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формирование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интереса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мотивации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) к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учению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</w:p>
          <w:p w:rsidR="00E05BD1" w:rsidRPr="00781462" w:rsidRDefault="00E05BD1" w:rsidP="00781462">
            <w:pPr>
              <w:widowControl w:val="0"/>
              <w:numPr>
                <w:ilvl w:val="1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Оценивать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жизненные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ситуаций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и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поступки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героев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художественных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текстов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точки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зрения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общечеловеческих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норм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</w:p>
          <w:p w:rsidR="00E05BD1" w:rsidRPr="001A07E4" w:rsidRDefault="00E05BD1" w:rsidP="00E05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BD1" w:rsidRPr="001A07E4" w:rsidRDefault="00170008" w:rsidP="001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E05BD1" w:rsidRPr="001A07E4" w:rsidTr="00171CA0">
        <w:tc>
          <w:tcPr>
            <w:tcW w:w="925" w:type="dxa"/>
          </w:tcPr>
          <w:p w:rsidR="00E05BD1" w:rsidRPr="001A07E4" w:rsidRDefault="00E05BD1" w:rsidP="00723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E05BD1" w:rsidRPr="00746E27" w:rsidRDefault="00E05BD1" w:rsidP="00BA0C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6E27">
              <w:rPr>
                <w:rFonts w:ascii="Times New Roman" w:hAnsi="Times New Roman"/>
                <w:sz w:val="24"/>
                <w:szCs w:val="24"/>
              </w:rPr>
              <w:t>Строка и междустрочное пространство. Обведение по контуру. Гигиенические правила письма.</w:t>
            </w:r>
          </w:p>
        </w:tc>
        <w:tc>
          <w:tcPr>
            <w:tcW w:w="3685" w:type="dxa"/>
            <w:vMerge/>
          </w:tcPr>
          <w:p w:rsidR="00E05BD1" w:rsidRPr="001A07E4" w:rsidRDefault="00E05BD1" w:rsidP="0072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BD1" w:rsidRPr="001A07E4" w:rsidRDefault="00170008" w:rsidP="001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5BD1" w:rsidRPr="001A07E4" w:rsidTr="00171CA0">
        <w:tc>
          <w:tcPr>
            <w:tcW w:w="925" w:type="dxa"/>
          </w:tcPr>
          <w:p w:rsidR="00E05BD1" w:rsidRPr="001A07E4" w:rsidRDefault="00E05BD1" w:rsidP="00723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2"/>
          </w:tcPr>
          <w:p w:rsidR="00E05BD1" w:rsidRPr="00746E27" w:rsidRDefault="00E05BD1" w:rsidP="0072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27">
              <w:rPr>
                <w:rFonts w:ascii="Times New Roman" w:hAnsi="Times New Roman"/>
                <w:sz w:val="24"/>
                <w:szCs w:val="24"/>
              </w:rPr>
              <w:t>Рисование прямых линий  слева направо</w:t>
            </w:r>
          </w:p>
        </w:tc>
        <w:tc>
          <w:tcPr>
            <w:tcW w:w="3685" w:type="dxa"/>
            <w:vMerge/>
          </w:tcPr>
          <w:p w:rsidR="00E05BD1" w:rsidRPr="001A07E4" w:rsidRDefault="00E05BD1" w:rsidP="0072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BD1" w:rsidRPr="001A07E4" w:rsidRDefault="00170008" w:rsidP="001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5BD1" w:rsidRPr="001A07E4" w:rsidTr="00171CA0">
        <w:tc>
          <w:tcPr>
            <w:tcW w:w="925" w:type="dxa"/>
          </w:tcPr>
          <w:p w:rsidR="00E05BD1" w:rsidRPr="001A07E4" w:rsidRDefault="00E05BD1" w:rsidP="00BA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2"/>
          </w:tcPr>
          <w:p w:rsidR="00E05BD1" w:rsidRPr="00746E27" w:rsidRDefault="00E05BD1" w:rsidP="00BA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27">
              <w:rPr>
                <w:rFonts w:ascii="Times New Roman" w:hAnsi="Times New Roman"/>
                <w:sz w:val="24"/>
                <w:szCs w:val="24"/>
              </w:rPr>
              <w:t xml:space="preserve">Рисование прямых и наклонных линий </w:t>
            </w:r>
          </w:p>
        </w:tc>
        <w:tc>
          <w:tcPr>
            <w:tcW w:w="3685" w:type="dxa"/>
            <w:vMerge/>
          </w:tcPr>
          <w:p w:rsidR="00E05BD1" w:rsidRPr="001A07E4" w:rsidRDefault="00E05BD1" w:rsidP="00BA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BD1" w:rsidRPr="001A07E4" w:rsidRDefault="00170008" w:rsidP="001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5BD1" w:rsidRPr="001A07E4" w:rsidTr="00171CA0">
        <w:tc>
          <w:tcPr>
            <w:tcW w:w="925" w:type="dxa"/>
          </w:tcPr>
          <w:p w:rsidR="00E05BD1" w:rsidRPr="001A07E4" w:rsidRDefault="00E05BD1" w:rsidP="00BA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2"/>
          </w:tcPr>
          <w:p w:rsidR="00E05BD1" w:rsidRPr="00746E27" w:rsidRDefault="00E05BD1" w:rsidP="00BA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 продвижении строки вдоль страницы. </w:t>
            </w:r>
            <w:r w:rsidRPr="00746E27">
              <w:rPr>
                <w:rFonts w:ascii="Times New Roman" w:hAnsi="Times New Roman"/>
                <w:sz w:val="24"/>
                <w:szCs w:val="24"/>
              </w:rPr>
              <w:t xml:space="preserve"> Рисование прямых линий  слева направо  </w:t>
            </w:r>
          </w:p>
        </w:tc>
        <w:tc>
          <w:tcPr>
            <w:tcW w:w="3685" w:type="dxa"/>
            <w:vMerge/>
          </w:tcPr>
          <w:p w:rsidR="00E05BD1" w:rsidRPr="001A07E4" w:rsidRDefault="00E05BD1" w:rsidP="00BA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BD1" w:rsidRPr="001A07E4" w:rsidRDefault="00170008" w:rsidP="001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5BD1" w:rsidRPr="001A07E4" w:rsidTr="00171CA0">
        <w:tc>
          <w:tcPr>
            <w:tcW w:w="925" w:type="dxa"/>
          </w:tcPr>
          <w:p w:rsidR="00E05BD1" w:rsidRPr="001A07E4" w:rsidRDefault="00E05BD1" w:rsidP="00BA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2"/>
          </w:tcPr>
          <w:p w:rsidR="00E05BD1" w:rsidRDefault="00E05BD1" w:rsidP="00B47C5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 продвижении строки вдоль страницы. </w:t>
            </w:r>
            <w:r w:rsidRPr="00746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Письмо зигзагов</w:t>
            </w:r>
          </w:p>
        </w:tc>
        <w:tc>
          <w:tcPr>
            <w:tcW w:w="3685" w:type="dxa"/>
            <w:vMerge/>
          </w:tcPr>
          <w:p w:rsidR="00E05BD1" w:rsidRPr="001A07E4" w:rsidRDefault="00E05BD1" w:rsidP="00BA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BD1" w:rsidRPr="001A07E4" w:rsidRDefault="00D53B98" w:rsidP="001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5BD1" w:rsidRPr="001A07E4" w:rsidTr="00171CA0">
        <w:tc>
          <w:tcPr>
            <w:tcW w:w="925" w:type="dxa"/>
          </w:tcPr>
          <w:p w:rsidR="00E05BD1" w:rsidRPr="001A07E4" w:rsidRDefault="00E05BD1" w:rsidP="00BA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22" w:type="dxa"/>
            <w:gridSpan w:val="2"/>
          </w:tcPr>
          <w:p w:rsidR="00E05BD1" w:rsidRDefault="00E05BD1" w:rsidP="00B47C54">
            <w:pPr>
              <w:spacing w:after="0"/>
            </w:pPr>
            <w:r w:rsidRPr="00746E27">
              <w:rPr>
                <w:rFonts w:ascii="Times New Roman" w:hAnsi="Times New Roman"/>
                <w:sz w:val="24"/>
                <w:szCs w:val="24"/>
              </w:rPr>
              <w:t>Проведение линий в заданном направлении</w:t>
            </w:r>
          </w:p>
        </w:tc>
        <w:tc>
          <w:tcPr>
            <w:tcW w:w="3685" w:type="dxa"/>
            <w:vMerge/>
          </w:tcPr>
          <w:p w:rsidR="00E05BD1" w:rsidRPr="001A07E4" w:rsidRDefault="00E05BD1" w:rsidP="00BA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BD1" w:rsidRPr="001A07E4" w:rsidRDefault="00D53B98" w:rsidP="001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05BD1" w:rsidRPr="001A07E4" w:rsidTr="00171CA0">
        <w:tc>
          <w:tcPr>
            <w:tcW w:w="925" w:type="dxa"/>
          </w:tcPr>
          <w:p w:rsidR="00E05BD1" w:rsidRPr="001A07E4" w:rsidRDefault="00E05BD1" w:rsidP="00BA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2" w:type="dxa"/>
            <w:gridSpan w:val="2"/>
          </w:tcPr>
          <w:p w:rsidR="00E05BD1" w:rsidRDefault="00E05BD1" w:rsidP="00B47C54">
            <w:pPr>
              <w:spacing w:after="0"/>
            </w:pPr>
            <w:r w:rsidRPr="00746E27">
              <w:rPr>
                <w:rFonts w:ascii="Times New Roman" w:hAnsi="Times New Roman"/>
                <w:sz w:val="24"/>
                <w:szCs w:val="24"/>
              </w:rPr>
              <w:t>Рисование прямых и наклонных линий</w:t>
            </w:r>
            <w:r>
              <w:rPr>
                <w:rFonts w:ascii="Times New Roman" w:hAnsi="Times New Roman"/>
                <w:sz w:val="24"/>
                <w:szCs w:val="24"/>
              </w:rPr>
              <w:t>, зигзагов с продвижением руки по странице</w:t>
            </w:r>
          </w:p>
        </w:tc>
        <w:tc>
          <w:tcPr>
            <w:tcW w:w="3685" w:type="dxa"/>
            <w:vMerge/>
          </w:tcPr>
          <w:p w:rsidR="00E05BD1" w:rsidRPr="001A07E4" w:rsidRDefault="00E05BD1" w:rsidP="00BA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BD1" w:rsidRPr="001A07E4" w:rsidRDefault="00D53B98" w:rsidP="001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05BD1" w:rsidRPr="001A07E4" w:rsidTr="00171CA0">
        <w:tc>
          <w:tcPr>
            <w:tcW w:w="925" w:type="dxa"/>
          </w:tcPr>
          <w:p w:rsidR="00E05BD1" w:rsidRPr="001A07E4" w:rsidRDefault="00E05BD1" w:rsidP="0002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22" w:type="dxa"/>
            <w:gridSpan w:val="2"/>
          </w:tcPr>
          <w:p w:rsidR="00E05BD1" w:rsidRPr="00746E27" w:rsidRDefault="00E05BD1" w:rsidP="0002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27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«параллельные линии» </w:t>
            </w:r>
          </w:p>
        </w:tc>
        <w:tc>
          <w:tcPr>
            <w:tcW w:w="3685" w:type="dxa"/>
            <w:vMerge/>
          </w:tcPr>
          <w:p w:rsidR="00E05BD1" w:rsidRPr="001A07E4" w:rsidRDefault="00E05BD1" w:rsidP="0002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BD1" w:rsidRPr="001A07E4" w:rsidRDefault="00D53B98" w:rsidP="001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05BD1" w:rsidRPr="001A07E4" w:rsidTr="00171CA0">
        <w:tc>
          <w:tcPr>
            <w:tcW w:w="925" w:type="dxa"/>
          </w:tcPr>
          <w:p w:rsidR="00E05BD1" w:rsidRPr="001A07E4" w:rsidRDefault="00E05BD1" w:rsidP="0002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2" w:type="dxa"/>
            <w:gridSpan w:val="2"/>
          </w:tcPr>
          <w:p w:rsidR="00E05BD1" w:rsidRPr="00746E27" w:rsidRDefault="00E05BD1" w:rsidP="0002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27">
              <w:rPr>
                <w:rFonts w:ascii="Times New Roman" w:hAnsi="Times New Roman"/>
                <w:sz w:val="24"/>
                <w:szCs w:val="24"/>
              </w:rPr>
              <w:t>Проведение параллельных линий в разных направлениях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Штриховка </w:t>
            </w:r>
            <w:r w:rsidRPr="00746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/>
          </w:tcPr>
          <w:p w:rsidR="00E05BD1" w:rsidRPr="001A07E4" w:rsidRDefault="00E05BD1" w:rsidP="0002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BD1" w:rsidRPr="001A07E4" w:rsidRDefault="00D53B98" w:rsidP="001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05BD1" w:rsidRPr="001A07E4" w:rsidTr="00171CA0">
        <w:tc>
          <w:tcPr>
            <w:tcW w:w="925" w:type="dxa"/>
          </w:tcPr>
          <w:p w:rsidR="00E05BD1" w:rsidRPr="001A07E4" w:rsidRDefault="00E05BD1" w:rsidP="0002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22" w:type="dxa"/>
            <w:gridSpan w:val="2"/>
          </w:tcPr>
          <w:p w:rsidR="00E05BD1" w:rsidRPr="00746E27" w:rsidRDefault="00E05BD1" w:rsidP="0002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0CC">
              <w:rPr>
                <w:rFonts w:ascii="Times New Roman" w:hAnsi="Times New Roman"/>
                <w:sz w:val="24"/>
                <w:szCs w:val="24"/>
              </w:rPr>
              <w:t>Письмо прямых и наклонных линий. Штриховка сверху вниз</w:t>
            </w:r>
          </w:p>
        </w:tc>
        <w:tc>
          <w:tcPr>
            <w:tcW w:w="3685" w:type="dxa"/>
            <w:vMerge/>
          </w:tcPr>
          <w:p w:rsidR="00E05BD1" w:rsidRPr="001A07E4" w:rsidRDefault="00E05BD1" w:rsidP="0002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BD1" w:rsidRPr="001A07E4" w:rsidRDefault="00D53B98" w:rsidP="001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05BD1" w:rsidRPr="001A07E4" w:rsidTr="00171CA0">
        <w:tc>
          <w:tcPr>
            <w:tcW w:w="925" w:type="dxa"/>
          </w:tcPr>
          <w:p w:rsidR="00E05BD1" w:rsidRPr="001A07E4" w:rsidRDefault="00E05BD1" w:rsidP="0002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22" w:type="dxa"/>
            <w:gridSpan w:val="2"/>
          </w:tcPr>
          <w:p w:rsidR="00E05BD1" w:rsidRPr="00746E27" w:rsidRDefault="00E05BD1" w:rsidP="0004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0CC">
              <w:rPr>
                <w:rFonts w:ascii="Times New Roman" w:hAnsi="Times New Roman"/>
                <w:sz w:val="24"/>
                <w:szCs w:val="24"/>
              </w:rPr>
              <w:t xml:space="preserve">Письмо прямых и наклонных линий. Штриховка </w:t>
            </w:r>
            <w:r>
              <w:rPr>
                <w:rFonts w:ascii="Times New Roman" w:hAnsi="Times New Roman"/>
                <w:sz w:val="24"/>
                <w:szCs w:val="24"/>
              </w:rPr>
              <w:t>слева направо</w:t>
            </w:r>
          </w:p>
        </w:tc>
        <w:tc>
          <w:tcPr>
            <w:tcW w:w="3685" w:type="dxa"/>
            <w:vMerge/>
          </w:tcPr>
          <w:p w:rsidR="00E05BD1" w:rsidRPr="001A07E4" w:rsidRDefault="00E05BD1" w:rsidP="0002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BD1" w:rsidRPr="001A07E4" w:rsidRDefault="00D53B98" w:rsidP="001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02117D" w:rsidRDefault="0002117D">
      <w:r>
        <w:br w:type="page"/>
      </w:r>
    </w:p>
    <w:tbl>
      <w:tblPr>
        <w:tblStyle w:val="af1"/>
        <w:tblpPr w:leftFromText="180" w:rightFromText="180" w:vertAnchor="page" w:horzAnchor="margin" w:tblpY="978"/>
        <w:tblW w:w="14850" w:type="dxa"/>
        <w:tblLayout w:type="fixed"/>
        <w:tblLook w:val="04A0"/>
      </w:tblPr>
      <w:tblGrid>
        <w:gridCol w:w="925"/>
        <w:gridCol w:w="8822"/>
        <w:gridCol w:w="3828"/>
        <w:gridCol w:w="1275"/>
      </w:tblGrid>
      <w:tr w:rsidR="00171CA0" w:rsidRPr="001A07E4" w:rsidTr="00121EE6">
        <w:tc>
          <w:tcPr>
            <w:tcW w:w="925" w:type="dxa"/>
          </w:tcPr>
          <w:p w:rsidR="00171CA0" w:rsidRPr="001A07E4" w:rsidRDefault="00171CA0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22" w:type="dxa"/>
          </w:tcPr>
          <w:p w:rsidR="00171CA0" w:rsidRPr="00746E27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27">
              <w:rPr>
                <w:rFonts w:ascii="Times New Roman" w:hAnsi="Times New Roman"/>
                <w:sz w:val="24"/>
                <w:szCs w:val="24"/>
              </w:rPr>
              <w:t>Письмо линий и полуовалов</w:t>
            </w:r>
          </w:p>
        </w:tc>
        <w:tc>
          <w:tcPr>
            <w:tcW w:w="3828" w:type="dxa"/>
            <w:vMerge w:val="restart"/>
          </w:tcPr>
          <w:p w:rsidR="00171CA0" w:rsidRPr="00781462" w:rsidRDefault="00171CA0" w:rsidP="007814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146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Регулятивные</w:t>
            </w:r>
            <w:proofErr w:type="spellEnd"/>
            <w:r w:rsidRPr="0078146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УУД</w:t>
            </w:r>
          </w:p>
          <w:p w:rsidR="00171CA0" w:rsidRPr="00781462" w:rsidRDefault="00171CA0" w:rsidP="0078146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Организовывать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свое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рабочее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место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под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руководством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учителя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171CA0" w:rsidRPr="00781462" w:rsidRDefault="00171CA0" w:rsidP="0078146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Определять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цель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выполнения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заданий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уроке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во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внеурочной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в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жизненных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ситуациях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под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руководством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учителя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171CA0" w:rsidRPr="00781462" w:rsidRDefault="00171CA0" w:rsidP="0078146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3.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Определять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план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выполнения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заданий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уроках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внеурочной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жизненных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ситуациях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под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руководством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учителя</w:t>
            </w:r>
            <w:proofErr w:type="spellEnd"/>
            <w:r w:rsidRPr="00781462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171CA0" w:rsidRPr="001A07E4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4.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Использовать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своей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простейшие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приборы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линейку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треугольник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т.д</w:t>
            </w:r>
            <w:proofErr w:type="spellEnd"/>
            <w:r w:rsidRPr="007814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1275" w:type="dxa"/>
          </w:tcPr>
          <w:p w:rsidR="00171CA0" w:rsidRPr="00D53B98" w:rsidRDefault="00D53B98" w:rsidP="00D53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B9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171CA0" w:rsidRPr="001A07E4" w:rsidTr="00121EE6">
        <w:tc>
          <w:tcPr>
            <w:tcW w:w="925" w:type="dxa"/>
          </w:tcPr>
          <w:p w:rsidR="00171CA0" w:rsidRPr="001A07E4" w:rsidRDefault="00171CA0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22" w:type="dxa"/>
          </w:tcPr>
          <w:p w:rsidR="00171CA0" w:rsidRPr="00746E27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27">
              <w:rPr>
                <w:rFonts w:ascii="Times New Roman" w:hAnsi="Times New Roman"/>
                <w:sz w:val="24"/>
                <w:szCs w:val="24"/>
              </w:rPr>
              <w:t>Рабочая строка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6E27">
              <w:rPr>
                <w:rFonts w:ascii="Times New Roman" w:hAnsi="Times New Roman"/>
                <w:sz w:val="24"/>
                <w:szCs w:val="24"/>
              </w:rPr>
              <w:t xml:space="preserve">Рисование прямых и наклонных линий  </w:t>
            </w:r>
          </w:p>
        </w:tc>
        <w:tc>
          <w:tcPr>
            <w:tcW w:w="3828" w:type="dxa"/>
            <w:vMerge/>
          </w:tcPr>
          <w:p w:rsidR="00171CA0" w:rsidRPr="001A07E4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CA0" w:rsidRPr="00D53B98" w:rsidRDefault="00D53B98" w:rsidP="00D5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1CA0" w:rsidRPr="001A07E4" w:rsidTr="00121EE6">
        <w:tc>
          <w:tcPr>
            <w:tcW w:w="925" w:type="dxa"/>
          </w:tcPr>
          <w:p w:rsidR="00171CA0" w:rsidRPr="001A07E4" w:rsidRDefault="00171CA0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22" w:type="dxa"/>
          </w:tcPr>
          <w:p w:rsidR="00171CA0" w:rsidRPr="00746E27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27">
              <w:rPr>
                <w:rFonts w:ascii="Times New Roman" w:hAnsi="Times New Roman"/>
                <w:sz w:val="24"/>
                <w:szCs w:val="24"/>
              </w:rPr>
              <w:t xml:space="preserve">Рабочая строка и междустрочное пространство. Полуовалы и параллельные линии </w:t>
            </w:r>
          </w:p>
        </w:tc>
        <w:tc>
          <w:tcPr>
            <w:tcW w:w="3828" w:type="dxa"/>
            <w:vMerge/>
          </w:tcPr>
          <w:p w:rsidR="00171CA0" w:rsidRPr="001A07E4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CA0" w:rsidRPr="00D53B98" w:rsidRDefault="00D53B98" w:rsidP="00D5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B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71CA0" w:rsidRPr="001A07E4" w:rsidTr="00121EE6">
        <w:tc>
          <w:tcPr>
            <w:tcW w:w="925" w:type="dxa"/>
          </w:tcPr>
          <w:p w:rsidR="00171CA0" w:rsidRPr="001A07E4" w:rsidRDefault="00171CA0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22" w:type="dxa"/>
          </w:tcPr>
          <w:p w:rsidR="00171CA0" w:rsidRPr="00746E27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27">
              <w:rPr>
                <w:rFonts w:ascii="Times New Roman" w:hAnsi="Times New Roman"/>
                <w:sz w:val="24"/>
                <w:szCs w:val="24"/>
              </w:rPr>
              <w:t xml:space="preserve">Письмо длинных и высоких наклонных параллельных линий </w:t>
            </w:r>
          </w:p>
        </w:tc>
        <w:tc>
          <w:tcPr>
            <w:tcW w:w="3828" w:type="dxa"/>
            <w:vMerge/>
          </w:tcPr>
          <w:p w:rsidR="00171CA0" w:rsidRPr="001A07E4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CA0" w:rsidRPr="00D53B98" w:rsidRDefault="00E4163D" w:rsidP="00D5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1CA0" w:rsidRPr="001A07E4" w:rsidTr="00121EE6">
        <w:tc>
          <w:tcPr>
            <w:tcW w:w="925" w:type="dxa"/>
          </w:tcPr>
          <w:p w:rsidR="00171CA0" w:rsidRPr="001A07E4" w:rsidRDefault="00171CA0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22" w:type="dxa"/>
          </w:tcPr>
          <w:p w:rsidR="00171CA0" w:rsidRPr="00746E27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27">
              <w:rPr>
                <w:rFonts w:ascii="Times New Roman" w:hAnsi="Times New Roman"/>
                <w:sz w:val="24"/>
                <w:szCs w:val="24"/>
              </w:rPr>
              <w:t xml:space="preserve">Письмо зигзагов </w:t>
            </w:r>
          </w:p>
        </w:tc>
        <w:tc>
          <w:tcPr>
            <w:tcW w:w="3828" w:type="dxa"/>
            <w:vMerge/>
          </w:tcPr>
          <w:p w:rsidR="00171CA0" w:rsidRPr="001A07E4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CA0" w:rsidRPr="001A07E4" w:rsidRDefault="00E4163D" w:rsidP="00E4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71CA0" w:rsidRPr="001A07E4" w:rsidTr="00121EE6">
        <w:tc>
          <w:tcPr>
            <w:tcW w:w="925" w:type="dxa"/>
          </w:tcPr>
          <w:p w:rsidR="00171CA0" w:rsidRPr="001A07E4" w:rsidRDefault="00171CA0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22" w:type="dxa"/>
          </w:tcPr>
          <w:p w:rsidR="00171CA0" w:rsidRPr="00746E27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27">
              <w:rPr>
                <w:rFonts w:ascii="Times New Roman" w:hAnsi="Times New Roman"/>
                <w:sz w:val="24"/>
                <w:szCs w:val="24"/>
              </w:rPr>
              <w:t>Овал, полуовал</w:t>
            </w:r>
          </w:p>
        </w:tc>
        <w:tc>
          <w:tcPr>
            <w:tcW w:w="3828" w:type="dxa"/>
            <w:vMerge/>
          </w:tcPr>
          <w:p w:rsidR="00171CA0" w:rsidRPr="001A07E4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CA0" w:rsidRPr="001A07E4" w:rsidRDefault="00E4163D" w:rsidP="00E4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71CA0" w:rsidRPr="001A07E4" w:rsidTr="00121EE6">
        <w:tc>
          <w:tcPr>
            <w:tcW w:w="925" w:type="dxa"/>
          </w:tcPr>
          <w:p w:rsidR="00171CA0" w:rsidRPr="001A07E4" w:rsidRDefault="00171CA0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22" w:type="dxa"/>
          </w:tcPr>
          <w:p w:rsidR="00171CA0" w:rsidRPr="00746E27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27">
              <w:rPr>
                <w:rFonts w:ascii="Times New Roman" w:hAnsi="Times New Roman"/>
                <w:sz w:val="24"/>
                <w:szCs w:val="24"/>
              </w:rPr>
              <w:t xml:space="preserve">Письмо линий с закруглением вправо </w:t>
            </w:r>
          </w:p>
        </w:tc>
        <w:tc>
          <w:tcPr>
            <w:tcW w:w="3828" w:type="dxa"/>
            <w:vMerge/>
          </w:tcPr>
          <w:p w:rsidR="00171CA0" w:rsidRPr="001A07E4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CA0" w:rsidRPr="001A07E4" w:rsidRDefault="00E4163D" w:rsidP="00E4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71CA0" w:rsidRPr="001A07E4" w:rsidTr="00121EE6">
        <w:tc>
          <w:tcPr>
            <w:tcW w:w="925" w:type="dxa"/>
          </w:tcPr>
          <w:p w:rsidR="00171CA0" w:rsidRPr="001A07E4" w:rsidRDefault="00171CA0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22" w:type="dxa"/>
          </w:tcPr>
          <w:p w:rsidR="00171CA0" w:rsidRPr="00746E27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27">
              <w:rPr>
                <w:rFonts w:ascii="Times New Roman" w:hAnsi="Times New Roman"/>
                <w:sz w:val="24"/>
                <w:szCs w:val="24"/>
              </w:rPr>
              <w:t xml:space="preserve">Письмо линий в заданном направлении </w:t>
            </w:r>
          </w:p>
        </w:tc>
        <w:tc>
          <w:tcPr>
            <w:tcW w:w="3828" w:type="dxa"/>
            <w:vMerge/>
          </w:tcPr>
          <w:p w:rsidR="00171CA0" w:rsidRPr="001A07E4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CA0" w:rsidRPr="001A07E4" w:rsidRDefault="00E4163D" w:rsidP="00E4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71CA0" w:rsidRPr="001A07E4" w:rsidTr="00121EE6">
        <w:tc>
          <w:tcPr>
            <w:tcW w:w="925" w:type="dxa"/>
          </w:tcPr>
          <w:p w:rsidR="00171CA0" w:rsidRPr="001A07E4" w:rsidRDefault="00171CA0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22" w:type="dxa"/>
          </w:tcPr>
          <w:p w:rsidR="00171CA0" w:rsidRPr="00C66013" w:rsidRDefault="00171CA0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013">
              <w:rPr>
                <w:rFonts w:ascii="Times New Roman" w:hAnsi="Times New Roman"/>
                <w:sz w:val="24"/>
                <w:szCs w:val="24"/>
              </w:rPr>
              <w:t>Письмо наклонных прямых. Обведение по контору.</w:t>
            </w:r>
          </w:p>
        </w:tc>
        <w:tc>
          <w:tcPr>
            <w:tcW w:w="3828" w:type="dxa"/>
            <w:vMerge/>
          </w:tcPr>
          <w:p w:rsidR="00171CA0" w:rsidRPr="001A07E4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CA0" w:rsidRPr="001A07E4" w:rsidRDefault="0038621F" w:rsidP="00E4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171CA0" w:rsidRPr="001A07E4" w:rsidTr="00121EE6">
        <w:tc>
          <w:tcPr>
            <w:tcW w:w="925" w:type="dxa"/>
          </w:tcPr>
          <w:p w:rsidR="00171CA0" w:rsidRPr="001A07E4" w:rsidRDefault="00171CA0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22" w:type="dxa"/>
          </w:tcPr>
          <w:p w:rsidR="00171CA0" w:rsidRPr="00C66013" w:rsidRDefault="00171CA0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013">
              <w:rPr>
                <w:rFonts w:ascii="Times New Roman" w:hAnsi="Times New Roman"/>
                <w:sz w:val="24"/>
                <w:szCs w:val="24"/>
              </w:rPr>
              <w:t>Письмо наклонных прямых с закруглением внизу. Обведение по контуру.</w:t>
            </w:r>
          </w:p>
        </w:tc>
        <w:tc>
          <w:tcPr>
            <w:tcW w:w="3828" w:type="dxa"/>
            <w:vMerge/>
          </w:tcPr>
          <w:p w:rsidR="00171CA0" w:rsidRPr="001A07E4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CA0" w:rsidRPr="001A07E4" w:rsidRDefault="0038621F" w:rsidP="00E4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1CA0" w:rsidRPr="001A07E4" w:rsidTr="00121EE6">
        <w:tc>
          <w:tcPr>
            <w:tcW w:w="925" w:type="dxa"/>
          </w:tcPr>
          <w:p w:rsidR="00171CA0" w:rsidRPr="001A07E4" w:rsidRDefault="00171CA0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22" w:type="dxa"/>
          </w:tcPr>
          <w:p w:rsidR="00171CA0" w:rsidRPr="00C66013" w:rsidRDefault="00171CA0" w:rsidP="000C39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013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="000C39D1">
              <w:rPr>
                <w:rFonts w:ascii="Times New Roman" w:hAnsi="Times New Roman"/>
                <w:sz w:val="24"/>
                <w:szCs w:val="24"/>
              </w:rPr>
              <w:t>коротких</w:t>
            </w:r>
            <w:r w:rsidRPr="00C66013">
              <w:rPr>
                <w:rFonts w:ascii="Times New Roman" w:hAnsi="Times New Roman"/>
                <w:sz w:val="24"/>
                <w:szCs w:val="24"/>
              </w:rPr>
              <w:t xml:space="preserve"> наклонных с закруглением внизу.  Обведение по контуру</w:t>
            </w:r>
          </w:p>
        </w:tc>
        <w:tc>
          <w:tcPr>
            <w:tcW w:w="3828" w:type="dxa"/>
            <w:vMerge/>
          </w:tcPr>
          <w:p w:rsidR="00171CA0" w:rsidRPr="001A07E4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CA0" w:rsidRPr="001A07E4" w:rsidRDefault="0038621F" w:rsidP="00E4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1CA0" w:rsidRPr="001A07E4" w:rsidTr="00121EE6">
        <w:tc>
          <w:tcPr>
            <w:tcW w:w="925" w:type="dxa"/>
          </w:tcPr>
          <w:p w:rsidR="00171CA0" w:rsidRPr="001A07E4" w:rsidRDefault="00171CA0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22" w:type="dxa"/>
          </w:tcPr>
          <w:p w:rsidR="00171CA0" w:rsidRPr="00C66013" w:rsidRDefault="00171CA0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6013">
              <w:rPr>
                <w:rFonts w:ascii="Times New Roman" w:hAnsi="Times New Roman"/>
                <w:sz w:val="24"/>
                <w:szCs w:val="24"/>
              </w:rPr>
              <w:t>Письмо наклонных прямых. Обведение по контору.</w:t>
            </w:r>
          </w:p>
        </w:tc>
        <w:tc>
          <w:tcPr>
            <w:tcW w:w="3828" w:type="dxa"/>
            <w:vMerge/>
          </w:tcPr>
          <w:p w:rsidR="00171CA0" w:rsidRPr="001A07E4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CA0" w:rsidRPr="001A07E4" w:rsidRDefault="0038621F" w:rsidP="00E4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1CA0" w:rsidRPr="001A07E4" w:rsidTr="00121EE6">
        <w:tc>
          <w:tcPr>
            <w:tcW w:w="925" w:type="dxa"/>
          </w:tcPr>
          <w:p w:rsidR="00171CA0" w:rsidRPr="001A07E4" w:rsidRDefault="00171CA0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22" w:type="dxa"/>
          </w:tcPr>
          <w:p w:rsidR="00171CA0" w:rsidRPr="00746E27" w:rsidRDefault="00171CA0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233">
              <w:rPr>
                <w:rFonts w:ascii="Times New Roman" w:hAnsi="Times New Roman"/>
                <w:sz w:val="24"/>
                <w:szCs w:val="24"/>
              </w:rPr>
              <w:t>Письмо изученных элементов.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233">
              <w:rPr>
                <w:rFonts w:ascii="Times New Roman" w:hAnsi="Times New Roman"/>
                <w:sz w:val="24"/>
                <w:szCs w:val="24"/>
              </w:rPr>
              <w:t>Обведение по контуру</w:t>
            </w:r>
          </w:p>
        </w:tc>
        <w:tc>
          <w:tcPr>
            <w:tcW w:w="3828" w:type="dxa"/>
            <w:vMerge/>
          </w:tcPr>
          <w:p w:rsidR="00171CA0" w:rsidRPr="001A07E4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CA0" w:rsidRPr="001A07E4" w:rsidRDefault="0038621F" w:rsidP="00E4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1CA0" w:rsidRPr="001A07E4" w:rsidTr="00121EE6">
        <w:tc>
          <w:tcPr>
            <w:tcW w:w="925" w:type="dxa"/>
          </w:tcPr>
          <w:p w:rsidR="00171CA0" w:rsidRPr="001A07E4" w:rsidRDefault="00171CA0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:rsidR="00171CA0" w:rsidRPr="00746E27" w:rsidRDefault="00171CA0" w:rsidP="00781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Букварный период –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 </w:t>
            </w:r>
            <w:r w:rsidRPr="00746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3828" w:type="dxa"/>
          </w:tcPr>
          <w:p w:rsidR="00171CA0" w:rsidRPr="001A07E4" w:rsidRDefault="00171CA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CA0" w:rsidRPr="001A07E4" w:rsidRDefault="00171CA0" w:rsidP="00E4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22" w:type="dxa"/>
          </w:tcPr>
          <w:p w:rsidR="00781462" w:rsidRPr="00B5447E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47E"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А. </w:t>
            </w:r>
            <w:r w:rsidRPr="00B5447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Прописная (заглавная) буква в начале предложения</w:t>
            </w:r>
          </w:p>
        </w:tc>
        <w:tc>
          <w:tcPr>
            <w:tcW w:w="3828" w:type="dxa"/>
            <w:vMerge w:val="restart"/>
          </w:tcPr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B54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Познавательные</w:t>
            </w:r>
            <w:proofErr w:type="spellEnd"/>
            <w:r w:rsidRPr="00B14B54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УУД</w:t>
            </w:r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="008C581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Ориентироваться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учебнике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определять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умения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которые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будут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сформированы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основе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изучения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данного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раздела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Отвечать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простые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вопросы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учителя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находить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нужную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информацию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учебнике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3.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Сравнивать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предметы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объекты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находить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общее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различие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4.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Группировать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предметы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объекты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основе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существенных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признаков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781462" w:rsidRDefault="00781462" w:rsidP="00B14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5.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Подробно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пересказывать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прочитанное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или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прослушанное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;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определять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тему</w:t>
            </w:r>
            <w:proofErr w:type="spellEnd"/>
          </w:p>
          <w:p w:rsidR="008C5818" w:rsidRPr="008C5818" w:rsidRDefault="008C5818" w:rsidP="00B14B54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B54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Коммуникативные</w:t>
            </w:r>
            <w:proofErr w:type="spellEnd"/>
            <w:r w:rsidRPr="00B14B54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УУД</w:t>
            </w:r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Участвовать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диалоге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уроке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в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жизненных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ситуациях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Отвечать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вопросы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учителя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товарищей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по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классу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Соблюдать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простейшие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нормы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речевого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этикета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здороваться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прощаться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благодарить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3.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Слушать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понимать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речь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других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4.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Участвовать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в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паре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14B54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Личностные</w:t>
            </w:r>
            <w:proofErr w:type="spellEnd"/>
            <w:r w:rsidRPr="00B14B54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УУД</w:t>
            </w:r>
            <w:r w:rsidR="00B14B5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Ценить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принимать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следующие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базовые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ценности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:  «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добро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», «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терпение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», «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родина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», «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природа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», «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семья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».</w:t>
            </w:r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Уважать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к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своей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семье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, к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своим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родственникам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любовь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к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родителям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3.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Освоить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роли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ученика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;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формирование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интереса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мотивации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) к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учению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</w:p>
          <w:p w:rsidR="00781462" w:rsidRPr="00B14B54" w:rsidRDefault="00781462" w:rsidP="00B14B54">
            <w:pPr>
              <w:widowControl w:val="0"/>
              <w:numPr>
                <w:ilvl w:val="1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Оценивать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жизненные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ситуаций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и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поступки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героев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художественных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текстов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точки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зрения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общечеловеческих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норм</w:t>
            </w:r>
            <w:proofErr w:type="spellEnd"/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B14B54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Регулятивные</w:t>
            </w:r>
            <w:proofErr w:type="spellEnd"/>
            <w:r w:rsidRPr="00B14B54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УУД</w:t>
            </w:r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Организовывать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свое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рабочее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место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под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руководством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учителя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Определять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цель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выполнения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заданий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уроке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во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внеурочной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в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жизненных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ситуациях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под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руководством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учителя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3.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Определять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план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выполнения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заданий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уроках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внеурочной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жизненных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ситуациях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под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руководством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учителя</w:t>
            </w:r>
            <w:proofErr w:type="spellEnd"/>
            <w:r w:rsidRPr="00B14B5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781462" w:rsidRPr="005E06E3" w:rsidRDefault="00781462" w:rsidP="005E06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4.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Использовать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своей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простейшие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приборы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линейку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треугольник</w:t>
            </w:r>
            <w:proofErr w:type="spellEnd"/>
            <w:r w:rsidRPr="00B14B5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и т. д.</w:t>
            </w:r>
          </w:p>
          <w:p w:rsidR="00781462" w:rsidRPr="00B14B54" w:rsidRDefault="00781462" w:rsidP="00B14B5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781462" w:rsidRPr="00781462" w:rsidRDefault="00781462" w:rsidP="00121EE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781462" w:rsidRPr="001A07E4" w:rsidRDefault="0038621F" w:rsidP="00E4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22" w:type="dxa"/>
          </w:tcPr>
          <w:p w:rsidR="00781462" w:rsidRPr="00B5447E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47E">
              <w:rPr>
                <w:rFonts w:ascii="Times New Roman" w:hAnsi="Times New Roman"/>
                <w:sz w:val="24"/>
                <w:szCs w:val="24"/>
              </w:rPr>
              <w:t>Письмо строчной букв</w:t>
            </w:r>
            <w:r w:rsidR="005C0037">
              <w:rPr>
                <w:rFonts w:ascii="Times New Roman" w:hAnsi="Times New Roman"/>
                <w:sz w:val="24"/>
                <w:szCs w:val="24"/>
              </w:rPr>
              <w:t>ы</w:t>
            </w:r>
            <w:r w:rsidRPr="00B5447E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r w:rsidRPr="00B5447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звука.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E5660" w:rsidP="00E4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22" w:type="dxa"/>
          </w:tcPr>
          <w:p w:rsidR="00781462" w:rsidRPr="00B5447E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47E">
              <w:rPr>
                <w:rFonts w:ascii="Times New Roman" w:hAnsi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 w:rsidRPr="00B5447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5447E">
              <w:rPr>
                <w:rFonts w:ascii="Times New Roman" w:hAnsi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6E27">
              <w:rPr>
                <w:rStyle w:val="Zag11"/>
                <w:rFonts w:ascii="Times New Roman" w:eastAsia="@Arial Unicode MS" w:hAnsi="Times New Roman"/>
                <w:sz w:val="24"/>
                <w:szCs w:val="24"/>
                <w:u w:val="single"/>
              </w:rPr>
              <w:t xml:space="preserve"> Прописная (заглавная) буква в именах собственных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E5660" w:rsidP="00E4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22" w:type="dxa"/>
          </w:tcPr>
          <w:p w:rsidR="00781462" w:rsidRPr="00B5447E" w:rsidRDefault="00781462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Строчные</w:t>
            </w:r>
            <w:proofErr w:type="spellEnd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заглавные</w:t>
            </w:r>
            <w:proofErr w:type="spellEnd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буквы</w:t>
            </w:r>
            <w:proofErr w:type="spellEnd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Письмо</w:t>
            </w:r>
            <w:proofErr w:type="spellEnd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строчной</w:t>
            </w:r>
            <w:proofErr w:type="spellEnd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о</w:t>
            </w:r>
            <w:r w:rsidRPr="00B544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Гигиенические</w:t>
            </w:r>
            <w:proofErr w:type="spellEnd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правила</w:t>
            </w:r>
            <w:proofErr w:type="spellEnd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письма</w:t>
            </w:r>
            <w:proofErr w:type="spellEnd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E5660" w:rsidP="00E4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2" w:type="dxa"/>
          </w:tcPr>
          <w:p w:rsidR="00781462" w:rsidRPr="00B5447E" w:rsidRDefault="00781462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47E">
              <w:rPr>
                <w:rFonts w:ascii="Times New Roman" w:hAnsi="Times New Roman"/>
                <w:sz w:val="24"/>
                <w:szCs w:val="24"/>
              </w:rPr>
              <w:t>Письмо заглавной буквы О.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E5660" w:rsidP="006E5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22" w:type="dxa"/>
          </w:tcPr>
          <w:p w:rsidR="00781462" w:rsidRPr="00B5447E" w:rsidRDefault="00781462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Гигиенические</w:t>
            </w:r>
            <w:proofErr w:type="spellEnd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правила</w:t>
            </w:r>
            <w:proofErr w:type="spellEnd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письма</w:t>
            </w:r>
            <w:proofErr w:type="spellEnd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 </w:t>
            </w:r>
            <w:proofErr w:type="spellStart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Строчные</w:t>
            </w:r>
            <w:proofErr w:type="spellEnd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заглавные</w:t>
            </w:r>
            <w:proofErr w:type="spellEnd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буквы</w:t>
            </w:r>
            <w:proofErr w:type="spellEnd"/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: а</w:t>
            </w:r>
            <w:r w:rsidRPr="00B54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447E">
              <w:rPr>
                <w:rFonts w:ascii="Times New Roman" w:hAnsi="Times New Roman"/>
                <w:sz w:val="24"/>
                <w:szCs w:val="24"/>
                <w:lang w:val="de-DE"/>
              </w:rPr>
              <w:t>о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E5660" w:rsidP="006E5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22" w:type="dxa"/>
          </w:tcPr>
          <w:p w:rsidR="00781462" w:rsidRPr="00B5447E" w:rsidRDefault="00781462" w:rsidP="0078146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5447E">
              <w:rPr>
                <w:rFonts w:ascii="Times New Roman" w:hAnsi="Times New Roman"/>
                <w:iCs/>
                <w:sz w:val="24"/>
                <w:szCs w:val="24"/>
              </w:rPr>
              <w:t>Написание соединений с изученными буквами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B922A4" w:rsidP="006E5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22" w:type="dxa"/>
          </w:tcPr>
          <w:p w:rsidR="00781462" w:rsidRPr="00BD0EFA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FA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и. </w:t>
            </w:r>
            <w:r w:rsidRPr="00BD0EF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B922A4" w:rsidP="006E5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22" w:type="dxa"/>
          </w:tcPr>
          <w:p w:rsidR="00781462" w:rsidRPr="00BD0EFA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FA"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И.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B922A4" w:rsidP="006E5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22" w:type="dxa"/>
          </w:tcPr>
          <w:p w:rsidR="00781462" w:rsidRPr="00B5447E" w:rsidRDefault="00781462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47E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B5447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B54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B922A4" w:rsidP="006E5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22" w:type="dxa"/>
          </w:tcPr>
          <w:p w:rsidR="00781462" w:rsidRPr="00B5447E" w:rsidRDefault="00781462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47E">
              <w:rPr>
                <w:rFonts w:ascii="Times New Roman" w:hAnsi="Times New Roman"/>
                <w:sz w:val="24"/>
                <w:szCs w:val="24"/>
              </w:rPr>
              <w:t xml:space="preserve">Написание соединений и слогов с буквой </w:t>
            </w:r>
            <w:proofErr w:type="spellStart"/>
            <w:r w:rsidRPr="00B5447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17067C" w:rsidP="006E5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22" w:type="dxa"/>
          </w:tcPr>
          <w:p w:rsidR="00781462" w:rsidRPr="00B5447E" w:rsidRDefault="00781462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47E"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изученных букв и, </w:t>
            </w:r>
            <w:proofErr w:type="spellStart"/>
            <w:r w:rsidRPr="00B5447E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17067C" w:rsidP="006E5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22" w:type="dxa"/>
          </w:tcPr>
          <w:p w:rsidR="00781462" w:rsidRPr="00D20F79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F79">
              <w:rPr>
                <w:rFonts w:ascii="Times New Roman" w:hAnsi="Times New Roman"/>
                <w:sz w:val="24"/>
                <w:szCs w:val="24"/>
              </w:rPr>
              <w:t xml:space="preserve">Письмо элементов и строчной буквы у. </w:t>
            </w:r>
            <w:r w:rsidRPr="00D20F7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буквы.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17067C" w:rsidP="006E5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22" w:type="dxa"/>
          </w:tcPr>
          <w:p w:rsidR="00781462" w:rsidRPr="00D20F79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F79">
              <w:rPr>
                <w:rFonts w:ascii="Times New Roman" w:hAnsi="Times New Roman"/>
                <w:sz w:val="24"/>
                <w:szCs w:val="24"/>
              </w:rPr>
              <w:t xml:space="preserve">Письмо элементов и заглавной буквы У.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17067C" w:rsidP="006E5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2" w:type="dxa"/>
          </w:tcPr>
          <w:p w:rsidR="00781462" w:rsidRPr="00B5447E" w:rsidRDefault="00781462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47E">
              <w:rPr>
                <w:rFonts w:ascii="Times New Roman" w:hAnsi="Times New Roman"/>
                <w:sz w:val="24"/>
                <w:szCs w:val="24"/>
              </w:rPr>
              <w:t xml:space="preserve">Письмо изученных букв (а, о, у, и, </w:t>
            </w:r>
            <w:proofErr w:type="spellStart"/>
            <w:r w:rsidRPr="00B5447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B544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17067C" w:rsidP="006E5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822" w:type="dxa"/>
          </w:tcPr>
          <w:p w:rsidR="00781462" w:rsidRPr="00B5447E" w:rsidRDefault="00781462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47E">
              <w:rPr>
                <w:rFonts w:ascii="Times New Roman" w:hAnsi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511140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822" w:type="dxa"/>
          </w:tcPr>
          <w:p w:rsidR="00781462" w:rsidRPr="00331E83" w:rsidRDefault="00781462" w:rsidP="00781462">
            <w:pPr>
              <w:rPr>
                <w:rFonts w:ascii="Times New Roman" w:hAnsi="Times New Roman"/>
                <w:sz w:val="24"/>
                <w:szCs w:val="24"/>
              </w:rPr>
            </w:pPr>
            <w:r w:rsidRPr="00331E83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н. </w:t>
            </w:r>
            <w:r w:rsidRPr="00331E8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</w:t>
            </w:r>
            <w:r w:rsidRPr="00331E83">
              <w:rPr>
                <w:rFonts w:ascii="Times New Roman" w:hAnsi="Times New Roman"/>
                <w:sz w:val="24"/>
                <w:szCs w:val="24"/>
              </w:rPr>
              <w:t>. Письмо слогов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511140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822" w:type="dxa"/>
          </w:tcPr>
          <w:p w:rsidR="00781462" w:rsidRPr="00331E83" w:rsidRDefault="00781462" w:rsidP="00781462">
            <w:pPr>
              <w:rPr>
                <w:rFonts w:ascii="Times New Roman" w:hAnsi="Times New Roman"/>
                <w:sz w:val="24"/>
                <w:szCs w:val="24"/>
              </w:rPr>
            </w:pPr>
            <w:r w:rsidRPr="00331E83">
              <w:rPr>
                <w:rFonts w:ascii="Times New Roman" w:hAnsi="Times New Roman"/>
                <w:sz w:val="24"/>
                <w:szCs w:val="24"/>
              </w:rPr>
              <w:t>Письмо заглавной буквы Н. Письмо слогов и слов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511140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22" w:type="dxa"/>
          </w:tcPr>
          <w:p w:rsidR="00781462" w:rsidRPr="0061022E" w:rsidRDefault="00781462" w:rsidP="00781462">
            <w:pPr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Написание соединений и слогов с буквой н.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511140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2" w:type="dxa"/>
          </w:tcPr>
          <w:p w:rsidR="00781462" w:rsidRPr="0061022E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 xml:space="preserve">Строчная буква с. </w:t>
            </w:r>
            <w:r w:rsidRPr="0061022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Письмо буквы  с, буквосочетаний, слогов с соблюдением гигиенических норм. Овладение разборчивым, аккуратным письмом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DC7CB9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22" w:type="dxa"/>
          </w:tcPr>
          <w:p w:rsidR="00781462" w:rsidRPr="0061022E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 xml:space="preserve">Написание соединений и слов с буквой </w:t>
            </w:r>
            <w:proofErr w:type="gramStart"/>
            <w:r w:rsidRPr="006102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DC7CB9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822" w:type="dxa"/>
          </w:tcPr>
          <w:p w:rsidR="00781462" w:rsidRPr="0061022E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2E">
              <w:rPr>
                <w:rFonts w:ascii="Times New Roman" w:hAnsi="Times New Roman"/>
                <w:sz w:val="24"/>
                <w:szCs w:val="24"/>
                <w:lang w:val="de-DE"/>
              </w:rPr>
              <w:t>Рабочая</w:t>
            </w:r>
            <w:proofErr w:type="spellEnd"/>
            <w:r w:rsidRPr="006102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1022E">
              <w:rPr>
                <w:rFonts w:ascii="Times New Roman" w:hAnsi="Times New Roman"/>
                <w:sz w:val="24"/>
                <w:szCs w:val="24"/>
                <w:lang w:val="de-DE"/>
              </w:rPr>
              <w:t>строка</w:t>
            </w:r>
            <w:proofErr w:type="spellEnd"/>
            <w:r w:rsidRPr="006102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1022E">
              <w:rPr>
                <w:rFonts w:ascii="Times New Roman" w:hAnsi="Times New Roman"/>
                <w:sz w:val="24"/>
                <w:szCs w:val="24"/>
                <w:lang w:val="de-DE"/>
              </w:rPr>
              <w:t>междустрочье</w:t>
            </w:r>
            <w:proofErr w:type="spellEnd"/>
            <w:r w:rsidRPr="006102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61022E">
              <w:rPr>
                <w:rFonts w:ascii="Times New Roman" w:hAnsi="Times New Roman"/>
                <w:sz w:val="24"/>
                <w:szCs w:val="24"/>
                <w:lang w:val="de-DE"/>
              </w:rPr>
              <w:t>Письмо</w:t>
            </w:r>
            <w:proofErr w:type="spellEnd"/>
            <w:r w:rsidRPr="006102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1022E">
              <w:rPr>
                <w:rFonts w:ascii="Times New Roman" w:hAnsi="Times New Roman"/>
                <w:sz w:val="24"/>
                <w:szCs w:val="24"/>
                <w:lang w:val="de-DE"/>
              </w:rPr>
              <w:t>заглавной</w:t>
            </w:r>
            <w:proofErr w:type="spellEnd"/>
            <w:r w:rsidRPr="006102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1022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8" w:type="dxa"/>
            <w:vMerge/>
          </w:tcPr>
          <w:p w:rsidR="00781462" w:rsidRPr="00746E27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746E27" w:rsidRDefault="00DC7CB9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22" w:type="dxa"/>
          </w:tcPr>
          <w:p w:rsidR="00781462" w:rsidRPr="0061022E" w:rsidRDefault="00781462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C3C">
              <w:rPr>
                <w:rFonts w:ascii="Times New Roman" w:hAnsi="Times New Roman"/>
                <w:sz w:val="24"/>
                <w:szCs w:val="24"/>
              </w:rPr>
              <w:t xml:space="preserve">Письмо изученных букв </w:t>
            </w:r>
          </w:p>
        </w:tc>
        <w:tc>
          <w:tcPr>
            <w:tcW w:w="3828" w:type="dxa"/>
            <w:vMerge/>
          </w:tcPr>
          <w:p w:rsidR="00781462" w:rsidRPr="00746E27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746E27" w:rsidRDefault="00DC7CB9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22" w:type="dxa"/>
          </w:tcPr>
          <w:p w:rsidR="00781462" w:rsidRPr="0061022E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61022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1022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61022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гласных и согласных звуков</w:t>
            </w:r>
          </w:p>
        </w:tc>
        <w:tc>
          <w:tcPr>
            <w:tcW w:w="3828" w:type="dxa"/>
            <w:vMerge/>
          </w:tcPr>
          <w:p w:rsidR="00781462" w:rsidRPr="00746E27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746E27" w:rsidRDefault="00DC7CB9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К.  </w:t>
            </w:r>
          </w:p>
        </w:tc>
        <w:tc>
          <w:tcPr>
            <w:tcW w:w="3828" w:type="dxa"/>
            <w:vMerge/>
          </w:tcPr>
          <w:p w:rsidR="00781462" w:rsidRPr="00746E27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746E27" w:rsidRDefault="00CE396B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изученными буквами </w:t>
            </w:r>
          </w:p>
        </w:tc>
        <w:tc>
          <w:tcPr>
            <w:tcW w:w="3828" w:type="dxa"/>
            <w:vMerge/>
          </w:tcPr>
          <w:p w:rsidR="00781462" w:rsidRPr="00746E27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746E27" w:rsidRDefault="00CE396B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1A07E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A0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781462" w:rsidRPr="00746E27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746E27" w:rsidRDefault="00CE396B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proofErr w:type="gramStart"/>
            <w:r w:rsidRPr="001A07E4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spellEnd"/>
            <w:proofErr w:type="gram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CE396B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Дифференциация букв </w:t>
            </w:r>
            <w:proofErr w:type="spellStart"/>
            <w:r w:rsidRPr="001A07E4">
              <w:rPr>
                <w:rFonts w:ascii="Times New Roman" w:hAnsi="Times New Roman"/>
                <w:sz w:val="24"/>
                <w:szCs w:val="24"/>
              </w:rPr>
              <w:t>Дд-Тт</w:t>
            </w:r>
            <w:proofErr w:type="spellEnd"/>
            <w:r w:rsidRPr="001A0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CE396B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DE7FB9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22" w:type="dxa"/>
          </w:tcPr>
          <w:p w:rsidR="00781462" w:rsidRPr="00006A38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A38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006A3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06A3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06A3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DE7FB9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22" w:type="dxa"/>
          </w:tcPr>
          <w:p w:rsidR="00781462" w:rsidRPr="00006A38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A38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gramStart"/>
            <w:r w:rsidRPr="00006A38">
              <w:rPr>
                <w:rFonts w:ascii="Times New Roman" w:hAnsi="Times New Roman"/>
                <w:sz w:val="24"/>
                <w:szCs w:val="24"/>
              </w:rPr>
              <w:t>заглавной</w:t>
            </w:r>
            <w:proofErr w:type="gramEnd"/>
            <w:r w:rsidRPr="00006A38">
              <w:rPr>
                <w:rFonts w:ascii="Times New Roman" w:hAnsi="Times New Roman"/>
                <w:sz w:val="24"/>
                <w:szCs w:val="24"/>
              </w:rPr>
              <w:t xml:space="preserve">  букв Л 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DE7FB9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A3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006A38">
              <w:rPr>
                <w:rFonts w:ascii="Times New Roman" w:hAnsi="Times New Roman"/>
                <w:sz w:val="24"/>
                <w:szCs w:val="24"/>
              </w:rPr>
              <w:t>Лл</w:t>
            </w:r>
            <w:proofErr w:type="spellEnd"/>
            <w:r w:rsidRPr="00006A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DE7FB9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822" w:type="dxa"/>
          </w:tcPr>
          <w:p w:rsidR="00781462" w:rsidRPr="00006A38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A38">
              <w:rPr>
                <w:rFonts w:ascii="Times New Roman" w:hAnsi="Times New Roman"/>
                <w:sz w:val="24"/>
                <w:szCs w:val="24"/>
              </w:rPr>
              <w:t>Письмо изученных букв. Обозначение звуков соответствующими буквами рукописного шрифта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DE7FB9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р. </w:t>
            </w:r>
            <w:r w:rsidRPr="001A07E4">
              <w:rPr>
                <w:rStyle w:val="Zag11"/>
                <w:rFonts w:ascii="Times New Roman" w:eastAsia="@Arial Unicode MS" w:hAnsi="Times New Roman"/>
                <w:sz w:val="24"/>
                <w:szCs w:val="24"/>
                <w:u w:val="single"/>
              </w:rPr>
              <w:t>Различение звука и буквы: буква как знак звука</w:t>
            </w:r>
            <w:r w:rsidRPr="001A07E4">
              <w:rPr>
                <w:rFonts w:ascii="Times New Roman" w:hAnsi="Times New Roman"/>
                <w:sz w:val="24"/>
                <w:szCs w:val="24"/>
              </w:rPr>
              <w:t xml:space="preserve">. Письмо слогов и слов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F4605D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1A07E4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1A07E4">
              <w:rPr>
                <w:rFonts w:ascii="Times New Roman" w:hAnsi="Times New Roman"/>
                <w:sz w:val="24"/>
                <w:szCs w:val="24"/>
              </w:rPr>
              <w:t>. Письмо слогов и слов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F4605D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22" w:type="dxa"/>
          </w:tcPr>
          <w:p w:rsidR="00781462" w:rsidRPr="007F270C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0C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F4605D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822" w:type="dxa"/>
          </w:tcPr>
          <w:p w:rsidR="00781462" w:rsidRPr="007F270C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0C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изученными буквами. </w:t>
            </w:r>
            <w:r w:rsidRPr="007F270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Овладение разборчивым, аккуратным письмом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F4605D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1A07E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0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F4605D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Письмо  заглавной буквы</w:t>
            </w:r>
            <w:proofErr w:type="gramStart"/>
            <w:r w:rsidRPr="001A07E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3425C8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22" w:type="dxa"/>
          </w:tcPr>
          <w:p w:rsidR="00781462" w:rsidRPr="005B21E5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>Строчные</w:t>
            </w:r>
            <w:proofErr w:type="spellEnd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>заглавные</w:t>
            </w:r>
            <w:proofErr w:type="spellEnd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>буквы</w:t>
            </w:r>
            <w:proofErr w:type="spellEnd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>Основные</w:t>
            </w:r>
            <w:proofErr w:type="spellEnd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>типы</w:t>
            </w:r>
            <w:proofErr w:type="spellEnd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>соединений</w:t>
            </w:r>
            <w:proofErr w:type="spellEnd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>букв</w:t>
            </w:r>
            <w:proofErr w:type="spellEnd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>Отличие</w:t>
            </w:r>
            <w:proofErr w:type="spellEnd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>букв</w:t>
            </w:r>
            <w:proofErr w:type="spellEnd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>от</w:t>
            </w:r>
            <w:proofErr w:type="spellEnd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B21E5">
              <w:rPr>
                <w:rFonts w:ascii="Times New Roman" w:hAnsi="Times New Roman"/>
                <w:sz w:val="24"/>
                <w:szCs w:val="24"/>
                <w:lang w:val="de-DE"/>
              </w:rPr>
              <w:t>звуков</w:t>
            </w:r>
            <w:proofErr w:type="spell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3425C8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822" w:type="dxa"/>
          </w:tcPr>
          <w:p w:rsidR="00781462" w:rsidRPr="00F86611" w:rsidRDefault="00781462" w:rsidP="0094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611"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Е.  </w:t>
            </w:r>
            <w:r w:rsidRPr="00F86611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3425C8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822" w:type="dxa"/>
          </w:tcPr>
          <w:p w:rsidR="00781462" w:rsidRPr="00F86611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611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- </w:t>
            </w:r>
            <w:r w:rsidRPr="00603D62">
              <w:rPr>
                <w:rFonts w:ascii="Times New Roman" w:hAnsi="Times New Roman"/>
                <w:sz w:val="24"/>
                <w:szCs w:val="24"/>
              </w:rPr>
              <w:t xml:space="preserve"> показатель мягкости согласного звука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3425C8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822" w:type="dxa"/>
          </w:tcPr>
          <w:p w:rsidR="00781462" w:rsidRPr="00F86611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611">
              <w:rPr>
                <w:rFonts w:ascii="Times New Roman" w:hAnsi="Times New Roman"/>
                <w:sz w:val="24"/>
                <w:szCs w:val="24"/>
              </w:rPr>
              <w:t xml:space="preserve">Написание букв Ее в соединениях и словах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3425C8" w:rsidP="005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822" w:type="dxa"/>
          </w:tcPr>
          <w:p w:rsidR="00781462" w:rsidRPr="00D20F79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F79"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Ё.  </w:t>
            </w:r>
            <w:r w:rsidRPr="00D20F7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044B89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822" w:type="dxa"/>
          </w:tcPr>
          <w:p w:rsidR="00781462" w:rsidRPr="00D20F79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F79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ё.  </w:t>
            </w:r>
            <w:r>
              <w:rPr>
                <w:rFonts w:ascii="Times New Roman" w:hAnsi="Times New Roman"/>
                <w:sz w:val="24"/>
                <w:szCs w:val="24"/>
              </w:rPr>
              <w:t>Ё -</w:t>
            </w:r>
            <w:r w:rsidRPr="00603D62">
              <w:rPr>
                <w:rFonts w:ascii="Times New Roman" w:hAnsi="Times New Roman"/>
                <w:sz w:val="24"/>
                <w:szCs w:val="24"/>
              </w:rPr>
              <w:t xml:space="preserve"> показ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 мягкости согласного звука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044B89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822" w:type="dxa"/>
          </w:tcPr>
          <w:p w:rsidR="00781462" w:rsidRPr="00D20F79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F79">
              <w:rPr>
                <w:rFonts w:ascii="Times New Roman" w:hAnsi="Times New Roman"/>
                <w:sz w:val="24"/>
                <w:szCs w:val="24"/>
              </w:rPr>
              <w:t xml:space="preserve">Письмо изученных букв.  </w:t>
            </w:r>
            <w:r w:rsidRPr="00D20F7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Прописная (заглавная) буква в начале предложения, в именах собственных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044B89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822" w:type="dxa"/>
          </w:tcPr>
          <w:p w:rsidR="00781462" w:rsidRPr="00D20F79" w:rsidRDefault="00781462" w:rsidP="007D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F79"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 и их элементов</w:t>
            </w:r>
            <w:r w:rsidR="007D0770" w:rsidRPr="00D20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044B89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822" w:type="dxa"/>
          </w:tcPr>
          <w:p w:rsidR="00781462" w:rsidRPr="001A07E4" w:rsidRDefault="007D0770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F79"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 и их элементов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044B89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D0770" w:rsidRPr="001A07E4" w:rsidTr="00121EE6">
        <w:tc>
          <w:tcPr>
            <w:tcW w:w="925" w:type="dxa"/>
          </w:tcPr>
          <w:p w:rsidR="007D0770" w:rsidRPr="001A07E4" w:rsidRDefault="007D0770" w:rsidP="007D077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22" w:type="dxa"/>
          </w:tcPr>
          <w:p w:rsidR="007D0770" w:rsidRPr="001A07E4" w:rsidRDefault="007D0770" w:rsidP="007D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proofErr w:type="gramStart"/>
            <w:r w:rsidRPr="001A07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0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7D0770" w:rsidRPr="001A07E4" w:rsidRDefault="007D0770" w:rsidP="007D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770" w:rsidRPr="001A07E4" w:rsidRDefault="007D0770" w:rsidP="007D0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D0770" w:rsidRPr="001A07E4" w:rsidTr="00121EE6">
        <w:tc>
          <w:tcPr>
            <w:tcW w:w="925" w:type="dxa"/>
          </w:tcPr>
          <w:p w:rsidR="007D0770" w:rsidRPr="001A07E4" w:rsidRDefault="007D0770" w:rsidP="007D077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822" w:type="dxa"/>
          </w:tcPr>
          <w:p w:rsidR="007D0770" w:rsidRPr="001A07E4" w:rsidRDefault="007D0770" w:rsidP="007D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1A07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8" w:type="dxa"/>
            <w:vMerge/>
          </w:tcPr>
          <w:p w:rsidR="007D0770" w:rsidRPr="001A07E4" w:rsidRDefault="007D0770" w:rsidP="007D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770" w:rsidRPr="001A07E4" w:rsidRDefault="007D0770" w:rsidP="007D0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D0770" w:rsidRPr="001A07E4" w:rsidTr="00121EE6">
        <w:tc>
          <w:tcPr>
            <w:tcW w:w="925" w:type="dxa"/>
          </w:tcPr>
          <w:p w:rsidR="007D0770" w:rsidRPr="001A07E4" w:rsidRDefault="007D0770" w:rsidP="007D077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22" w:type="dxa"/>
          </w:tcPr>
          <w:p w:rsidR="007D0770" w:rsidRPr="00CF52A3" w:rsidRDefault="007D0770" w:rsidP="007D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A3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CF52A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F52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52A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гласных и согласных звуков</w:t>
            </w:r>
          </w:p>
        </w:tc>
        <w:tc>
          <w:tcPr>
            <w:tcW w:w="3828" w:type="dxa"/>
            <w:vMerge/>
          </w:tcPr>
          <w:p w:rsidR="007D0770" w:rsidRPr="001A07E4" w:rsidRDefault="007D0770" w:rsidP="007D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770" w:rsidRPr="001A07E4" w:rsidRDefault="007D0770" w:rsidP="007D0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D0770" w:rsidRPr="001A07E4" w:rsidTr="00121EE6">
        <w:tc>
          <w:tcPr>
            <w:tcW w:w="925" w:type="dxa"/>
          </w:tcPr>
          <w:p w:rsidR="007D0770" w:rsidRPr="001A07E4" w:rsidRDefault="007D0770" w:rsidP="007D077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822" w:type="dxa"/>
          </w:tcPr>
          <w:p w:rsidR="007D0770" w:rsidRPr="00CF52A3" w:rsidRDefault="007D0770" w:rsidP="007D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A3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gramStart"/>
            <w:r w:rsidRPr="00CF52A3">
              <w:rPr>
                <w:rFonts w:ascii="Times New Roman" w:hAnsi="Times New Roman"/>
                <w:sz w:val="24"/>
                <w:szCs w:val="24"/>
              </w:rPr>
              <w:t>заглавной</w:t>
            </w:r>
            <w:proofErr w:type="gramEnd"/>
            <w:r w:rsidRPr="00CF52A3">
              <w:rPr>
                <w:rFonts w:ascii="Times New Roman" w:hAnsi="Times New Roman"/>
                <w:sz w:val="24"/>
                <w:szCs w:val="24"/>
              </w:rPr>
              <w:t xml:space="preserve"> и строчной букв Мм. </w:t>
            </w:r>
            <w:r w:rsidRPr="00CF52A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гласных и согласных звуков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. </w:t>
            </w:r>
            <w:r w:rsidRPr="00D20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7D0770" w:rsidRPr="001A07E4" w:rsidRDefault="007D0770" w:rsidP="007D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770" w:rsidRPr="001A07E4" w:rsidRDefault="007D0770" w:rsidP="007D0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822" w:type="dxa"/>
          </w:tcPr>
          <w:p w:rsidR="00781462" w:rsidRPr="00CF52A3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A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Письмо изученных букв, буквосочетаний, слогов, слов, предложений с соблюдением гигиенических норм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59187C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1A07E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A07E4">
              <w:rPr>
                <w:rFonts w:ascii="Times New Roman" w:hAnsi="Times New Roman"/>
                <w:sz w:val="24"/>
                <w:szCs w:val="24"/>
              </w:rPr>
              <w:t>. Составление и запись слов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D820CD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07E4">
              <w:rPr>
                <w:rFonts w:ascii="Times New Roman" w:hAnsi="Times New Roman"/>
                <w:sz w:val="24"/>
                <w:szCs w:val="24"/>
              </w:rPr>
              <w:t>.  Письмо слогов и слов с ней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D820CD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F79"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 и их элементов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D820CD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822" w:type="dxa"/>
          </w:tcPr>
          <w:p w:rsidR="00781462" w:rsidRPr="0042345E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5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Письмо изученных букв, буквосочетаний, слогов, слов, предложений с соблюдением гигиенических норм. Овладение разборчивым, аккуратным письмом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D820CD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822" w:type="dxa"/>
          </w:tcPr>
          <w:p w:rsidR="00781462" w:rsidRPr="001A07E4" w:rsidRDefault="008570E6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F79"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 и их элементов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D820CD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20CD" w:rsidRPr="001A07E4" w:rsidTr="00121EE6">
        <w:tc>
          <w:tcPr>
            <w:tcW w:w="925" w:type="dxa"/>
          </w:tcPr>
          <w:p w:rsidR="00D820CD" w:rsidRPr="001A07E4" w:rsidRDefault="00D820CD" w:rsidP="00D820CD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22" w:type="dxa"/>
          </w:tcPr>
          <w:p w:rsidR="00D820CD" w:rsidRPr="001A07E4" w:rsidRDefault="00D820CD" w:rsidP="00D8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б </w:t>
            </w:r>
          </w:p>
        </w:tc>
        <w:tc>
          <w:tcPr>
            <w:tcW w:w="3828" w:type="dxa"/>
            <w:vMerge/>
          </w:tcPr>
          <w:p w:rsidR="00D820CD" w:rsidRPr="001A07E4" w:rsidRDefault="00D820CD" w:rsidP="00D8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0CD" w:rsidRPr="001A07E4" w:rsidRDefault="005477EB" w:rsidP="00D8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820CD" w:rsidRPr="001A07E4" w:rsidTr="00121EE6">
        <w:tc>
          <w:tcPr>
            <w:tcW w:w="925" w:type="dxa"/>
          </w:tcPr>
          <w:p w:rsidR="00D820CD" w:rsidRPr="001A07E4" w:rsidRDefault="00D820CD" w:rsidP="00D820CD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822" w:type="dxa"/>
          </w:tcPr>
          <w:p w:rsidR="00D820CD" w:rsidRPr="001A07E4" w:rsidRDefault="00D820CD" w:rsidP="00D8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Письмо заглавной буквы</w:t>
            </w:r>
            <w:proofErr w:type="gramStart"/>
            <w:r w:rsidRPr="001A07E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828" w:type="dxa"/>
            <w:vMerge/>
          </w:tcPr>
          <w:p w:rsidR="00D820CD" w:rsidRPr="001A07E4" w:rsidRDefault="00D820CD" w:rsidP="00D8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0CD" w:rsidRPr="001A07E4" w:rsidRDefault="005477EB" w:rsidP="00D8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1A07E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5477EB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Письмо заглавной буквы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718F">
              <w:rPr>
                <w:rFonts w:ascii="Times New Roman" w:hAnsi="Times New Roman"/>
                <w:sz w:val="24"/>
                <w:szCs w:val="24"/>
              </w:rPr>
              <w:t xml:space="preserve"> Дифференциация букв </w:t>
            </w:r>
            <w:proofErr w:type="spellStart"/>
            <w:r w:rsidRPr="00F0718F">
              <w:rPr>
                <w:rFonts w:ascii="Times New Roman" w:hAnsi="Times New Roman"/>
                <w:sz w:val="24"/>
                <w:szCs w:val="24"/>
              </w:rPr>
              <w:t>Дд-Тт</w:t>
            </w:r>
            <w:proofErr w:type="spell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5477EB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spellStart"/>
            <w:r w:rsidRPr="001A07E4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1A0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5477EB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822" w:type="dxa"/>
          </w:tcPr>
          <w:p w:rsidR="00781462" w:rsidRPr="00D820CD" w:rsidRDefault="00781462" w:rsidP="00857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>Строчные</w:t>
            </w:r>
            <w:proofErr w:type="spellEnd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>заглавные</w:t>
            </w:r>
            <w:proofErr w:type="spellEnd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>буквы</w:t>
            </w:r>
            <w:proofErr w:type="spellEnd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>Основные</w:t>
            </w:r>
            <w:proofErr w:type="spellEnd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>типы</w:t>
            </w:r>
            <w:proofErr w:type="spellEnd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>соединений</w:t>
            </w:r>
            <w:proofErr w:type="spellEnd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>букв</w:t>
            </w:r>
            <w:proofErr w:type="spellEnd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>Отличие</w:t>
            </w:r>
            <w:proofErr w:type="spellEnd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>букв</w:t>
            </w:r>
            <w:proofErr w:type="spellEnd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>от</w:t>
            </w:r>
            <w:proofErr w:type="spellEnd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492">
              <w:rPr>
                <w:rFonts w:ascii="Times New Roman" w:hAnsi="Times New Roman"/>
                <w:sz w:val="24"/>
                <w:szCs w:val="24"/>
                <w:lang w:val="de-DE"/>
              </w:rPr>
              <w:t>звуков</w:t>
            </w:r>
            <w:proofErr w:type="spellEnd"/>
            <w:r w:rsidR="00D820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20CD" w:rsidRPr="00D20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5B516D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22" w:type="dxa"/>
          </w:tcPr>
          <w:p w:rsidR="00781462" w:rsidRPr="006A768F" w:rsidRDefault="00781462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768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768F">
              <w:rPr>
                <w:rFonts w:ascii="Times New Roman" w:hAnsi="Times New Roman"/>
                <w:sz w:val="24"/>
                <w:szCs w:val="24"/>
              </w:rPr>
              <w:t>фференциация букв, сходных по написанию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5B516D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822" w:type="dxa"/>
          </w:tcPr>
          <w:p w:rsidR="00781462" w:rsidRPr="00746E27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27">
              <w:rPr>
                <w:rFonts w:ascii="Times New Roman" w:hAnsi="Times New Roman"/>
                <w:sz w:val="24"/>
                <w:szCs w:val="24"/>
              </w:rPr>
              <w:t xml:space="preserve">Письмо элементов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строчной </w:t>
            </w:r>
            <w:r w:rsidRPr="00746E27">
              <w:rPr>
                <w:rFonts w:ascii="Times New Roman" w:hAnsi="Times New Roman"/>
                <w:sz w:val="24"/>
                <w:szCs w:val="24"/>
              </w:rPr>
              <w:t>буквы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Я - </w:t>
            </w:r>
            <w:r w:rsidRPr="00746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D62">
              <w:rPr>
                <w:rFonts w:ascii="Times New Roman" w:hAnsi="Times New Roman"/>
                <w:sz w:val="24"/>
                <w:szCs w:val="24"/>
              </w:rPr>
              <w:t xml:space="preserve"> показатель мягкости согласного звука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5B516D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822" w:type="dxa"/>
          </w:tcPr>
          <w:p w:rsidR="00781462" w:rsidRPr="00746E27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27">
              <w:rPr>
                <w:rFonts w:ascii="Times New Roman" w:hAnsi="Times New Roman"/>
                <w:sz w:val="24"/>
                <w:szCs w:val="24"/>
              </w:rPr>
              <w:t xml:space="preserve">Письмо элементов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заглавной </w:t>
            </w:r>
            <w:r w:rsidRPr="00746E27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ы Я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5B516D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822" w:type="dxa"/>
          </w:tcPr>
          <w:p w:rsidR="00781462" w:rsidRPr="009F53A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>Строчн</w:t>
            </w:r>
            <w:r w:rsidRPr="009F53A4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>заглавн</w:t>
            </w:r>
            <w:r w:rsidRPr="009F53A4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>буквы</w:t>
            </w:r>
            <w:proofErr w:type="spellEnd"/>
            <w:r w:rsidRPr="009F5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3A4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 w:rsidRPr="009F53A4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9F5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>Основные</w:t>
            </w:r>
            <w:proofErr w:type="spellEnd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>типы</w:t>
            </w:r>
            <w:proofErr w:type="spellEnd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>соединений</w:t>
            </w:r>
            <w:proofErr w:type="spellEnd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>букв</w:t>
            </w:r>
            <w:proofErr w:type="spellEnd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>Отличие</w:t>
            </w:r>
            <w:proofErr w:type="spellEnd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>букв</w:t>
            </w:r>
            <w:proofErr w:type="spellEnd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>от</w:t>
            </w:r>
            <w:proofErr w:type="spellEnd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F53A4">
              <w:rPr>
                <w:rFonts w:ascii="Times New Roman" w:hAnsi="Times New Roman"/>
                <w:sz w:val="24"/>
                <w:szCs w:val="24"/>
                <w:lang w:val="de-DE"/>
              </w:rPr>
              <w:t>звуков</w:t>
            </w:r>
            <w:proofErr w:type="spell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5B516D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822" w:type="dxa"/>
          </w:tcPr>
          <w:p w:rsidR="00781462" w:rsidRPr="00F6183F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3F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F618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6183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6183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</w:t>
            </w:r>
            <w:r w:rsidRPr="00F6183F">
              <w:rPr>
                <w:rFonts w:ascii="Times New Roman" w:hAnsi="Times New Roman"/>
                <w:sz w:val="24"/>
                <w:szCs w:val="24"/>
              </w:rPr>
              <w:t xml:space="preserve">. Письмо слогов и слов с ней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8A7B22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822" w:type="dxa"/>
          </w:tcPr>
          <w:p w:rsidR="00781462" w:rsidRPr="00F6183F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3F">
              <w:rPr>
                <w:rFonts w:ascii="Times New Roman" w:hAnsi="Times New Roman"/>
                <w:sz w:val="24"/>
                <w:szCs w:val="24"/>
              </w:rPr>
              <w:t>Заглавная буква Г.  Письмо слогов и слов с ней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8A7B22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822" w:type="dxa"/>
          </w:tcPr>
          <w:p w:rsidR="00781462" w:rsidRPr="00F6183F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3F">
              <w:rPr>
                <w:rFonts w:ascii="Times New Roman" w:hAnsi="Times New Roman"/>
                <w:sz w:val="24"/>
                <w:szCs w:val="24"/>
              </w:rPr>
              <w:t xml:space="preserve">Дифференциация букв </w:t>
            </w:r>
            <w:proofErr w:type="spellStart"/>
            <w:r w:rsidRPr="00F6183F">
              <w:rPr>
                <w:rFonts w:ascii="Times New Roman" w:hAnsi="Times New Roman"/>
                <w:sz w:val="24"/>
                <w:szCs w:val="24"/>
              </w:rPr>
              <w:t>Гг-Кк</w:t>
            </w:r>
            <w:proofErr w:type="spellEnd"/>
            <w:r w:rsidRPr="00F618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183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позиционным способом обозначения звуков буквами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8A7B22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1A07E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A0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8A7B22" w:rsidP="0004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Письмо заглавной буквы Ч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81462" w:rsidRPr="008A7B22" w:rsidRDefault="008A7B22" w:rsidP="008A7B22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8A7B2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8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22" w:type="dxa"/>
          </w:tcPr>
          <w:p w:rsidR="00781462" w:rsidRPr="001A07E4" w:rsidRDefault="00781462" w:rsidP="00934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6B1">
              <w:rPr>
                <w:rFonts w:ascii="Times New Roman" w:hAnsi="Times New Roman"/>
                <w:sz w:val="24"/>
                <w:szCs w:val="24"/>
              </w:rPr>
              <w:t xml:space="preserve">Письмо изученных букв </w:t>
            </w:r>
            <w:proofErr w:type="spellStart"/>
            <w:r w:rsidRPr="001F66B1">
              <w:rPr>
                <w:rFonts w:ascii="Times New Roman" w:hAnsi="Times New Roman"/>
                <w:sz w:val="24"/>
                <w:szCs w:val="24"/>
              </w:rPr>
              <w:t>Чч</w:t>
            </w:r>
            <w:proofErr w:type="spellEnd"/>
            <w:r w:rsidRPr="001F66B1">
              <w:rPr>
                <w:rFonts w:ascii="Times New Roman" w:hAnsi="Times New Roman"/>
                <w:sz w:val="24"/>
                <w:szCs w:val="24"/>
              </w:rPr>
              <w:t xml:space="preserve">. Письмо слов с сочетаниями </w:t>
            </w:r>
            <w:proofErr w:type="spellStart"/>
            <w:r w:rsidRPr="001F66B1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1F66B1">
              <w:rPr>
                <w:rFonts w:ascii="Times New Roman" w:hAnsi="Times New Roman"/>
                <w:sz w:val="24"/>
                <w:szCs w:val="24"/>
              </w:rPr>
              <w:t>, чу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4649E6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822" w:type="dxa"/>
          </w:tcPr>
          <w:p w:rsidR="00781462" w:rsidRPr="001B1B22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22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1B1B2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1B1B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1B2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</w:t>
            </w:r>
            <w:r w:rsidRPr="001B1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4649E6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822" w:type="dxa"/>
          </w:tcPr>
          <w:p w:rsidR="00781462" w:rsidRPr="00603D62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D62"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Ю.  </w:t>
            </w:r>
            <w:proofErr w:type="gramStart"/>
            <w:r w:rsidRPr="00603D6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603D6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D62">
              <w:rPr>
                <w:rFonts w:ascii="Times New Roman" w:hAnsi="Times New Roman"/>
                <w:sz w:val="24"/>
                <w:szCs w:val="24"/>
              </w:rPr>
              <w:t>показатель мягкости согласного звука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4649E6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822" w:type="dxa"/>
          </w:tcPr>
          <w:p w:rsidR="00781462" w:rsidRPr="00603D62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D62">
              <w:rPr>
                <w:rFonts w:ascii="Times New Roman" w:hAnsi="Times New Roman"/>
                <w:sz w:val="24"/>
                <w:szCs w:val="24"/>
              </w:rPr>
              <w:t xml:space="preserve">Письмо изученных букв и их соединений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4649E6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822" w:type="dxa"/>
          </w:tcPr>
          <w:p w:rsidR="00781462" w:rsidRPr="001B1B22" w:rsidRDefault="0025729B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22">
              <w:rPr>
                <w:rFonts w:ascii="Times New Roman" w:hAnsi="Times New Roman"/>
                <w:sz w:val="24"/>
                <w:szCs w:val="24"/>
              </w:rPr>
              <w:t>Письмо изученных букв (закрепление)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4649E6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822" w:type="dxa"/>
          </w:tcPr>
          <w:p w:rsidR="00781462" w:rsidRPr="001B1B22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22">
              <w:rPr>
                <w:rFonts w:ascii="Times New Roman" w:hAnsi="Times New Roman"/>
                <w:sz w:val="24"/>
                <w:szCs w:val="24"/>
              </w:rPr>
              <w:t>Письмо заглавной буквы</w:t>
            </w:r>
            <w:proofErr w:type="gramStart"/>
            <w:r w:rsidRPr="001B1B22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A06A5C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822" w:type="dxa"/>
          </w:tcPr>
          <w:p w:rsidR="00781462" w:rsidRPr="001B1B22" w:rsidRDefault="0025729B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22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э 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A06A5C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822" w:type="dxa"/>
          </w:tcPr>
          <w:p w:rsidR="00781462" w:rsidRPr="001A07E4" w:rsidRDefault="00781462" w:rsidP="00D9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="00D971B0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A06A5C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822" w:type="dxa"/>
          </w:tcPr>
          <w:p w:rsidR="00781462" w:rsidRPr="00C1419E" w:rsidRDefault="00781462" w:rsidP="0078146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Письмо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строчной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буквы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C1419E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ь.</w:t>
            </w:r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Изучение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орфографического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правила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написании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слов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мягким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знаком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конце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слова</w:t>
            </w:r>
            <w:proofErr w:type="spell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A06A5C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822" w:type="dxa"/>
          </w:tcPr>
          <w:p w:rsidR="00781462" w:rsidRPr="00C1419E" w:rsidRDefault="00781462" w:rsidP="0078146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Изучение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орфографического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правила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написании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слов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мягким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знаком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середине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слова</w:t>
            </w:r>
            <w:proofErr w:type="spell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A06A5C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822" w:type="dxa"/>
          </w:tcPr>
          <w:p w:rsidR="00781462" w:rsidRPr="00996FC0" w:rsidRDefault="00781462" w:rsidP="0078146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1419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орфографического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правила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написании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слов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мягким</w:t>
            </w:r>
            <w:proofErr w:type="spellEnd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419E">
              <w:rPr>
                <w:rFonts w:ascii="Times New Roman" w:hAnsi="Times New Roman"/>
                <w:sz w:val="24"/>
                <w:szCs w:val="24"/>
                <w:lang w:val="de-DE"/>
              </w:rPr>
              <w:t>знаком</w:t>
            </w:r>
            <w:proofErr w:type="spell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231015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Письмо изученных букв (закрепление)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231015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822" w:type="dxa"/>
          </w:tcPr>
          <w:p w:rsidR="00781462" w:rsidRPr="008F0ADC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ADC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8F0AD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231015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822" w:type="dxa"/>
          </w:tcPr>
          <w:p w:rsidR="00781462" w:rsidRPr="008F0ADC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ADC">
              <w:rPr>
                <w:rFonts w:ascii="Times New Roman" w:hAnsi="Times New Roman"/>
                <w:sz w:val="24"/>
                <w:szCs w:val="24"/>
                <w:lang w:val="de-DE"/>
              </w:rPr>
              <w:t>Письмо</w:t>
            </w:r>
            <w:proofErr w:type="spellEnd"/>
            <w:r w:rsidRPr="008F0AD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0ADC">
              <w:rPr>
                <w:rFonts w:ascii="Times New Roman" w:hAnsi="Times New Roman"/>
                <w:sz w:val="24"/>
                <w:szCs w:val="24"/>
                <w:lang w:val="de-DE"/>
              </w:rPr>
              <w:t>заглавной</w:t>
            </w:r>
            <w:proofErr w:type="spellEnd"/>
            <w:r w:rsidRPr="008F0AD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буквы Ш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231015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822" w:type="dxa"/>
          </w:tcPr>
          <w:p w:rsidR="00781462" w:rsidRPr="008F0ADC" w:rsidRDefault="00781462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ADC">
              <w:rPr>
                <w:rFonts w:ascii="Times New Roman" w:hAnsi="Times New Roman"/>
                <w:sz w:val="24"/>
                <w:szCs w:val="24"/>
              </w:rPr>
              <w:t xml:space="preserve">Заглавная и строчная буквы </w:t>
            </w:r>
            <w:proofErr w:type="spellStart"/>
            <w:r w:rsidRPr="008F0ADC">
              <w:rPr>
                <w:rFonts w:ascii="Times New Roman" w:hAnsi="Times New Roman"/>
                <w:sz w:val="24"/>
                <w:szCs w:val="24"/>
              </w:rPr>
              <w:t>Шш</w:t>
            </w:r>
            <w:proofErr w:type="spellEnd"/>
            <w:r w:rsidRPr="008F0ADC">
              <w:rPr>
                <w:rFonts w:ascii="Times New Roman" w:hAnsi="Times New Roman"/>
                <w:sz w:val="24"/>
                <w:szCs w:val="24"/>
              </w:rPr>
              <w:t xml:space="preserve">. Слова с сочетаниями </w:t>
            </w:r>
            <w:proofErr w:type="spellStart"/>
            <w:r w:rsidRPr="008F0ADC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8F0A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F56CF6" w:rsidP="0008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6D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822" w:type="dxa"/>
          </w:tcPr>
          <w:p w:rsidR="00781462" w:rsidRPr="00B95533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533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ж. </w:t>
            </w:r>
            <w:r w:rsidRPr="00B9553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Слог как минимальная произносительная единица. Деление слов на слоги.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F56CF6" w:rsidP="0008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6D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822" w:type="dxa"/>
          </w:tcPr>
          <w:p w:rsidR="00781462" w:rsidRPr="00B95533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533"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Ж. </w:t>
            </w:r>
            <w:r w:rsidRPr="00B9553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Деление слов на слоги. Определение места ударения.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086D9A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822" w:type="dxa"/>
          </w:tcPr>
          <w:p w:rsidR="00781462" w:rsidRPr="00320F1F" w:rsidRDefault="00781462" w:rsidP="00781462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20F1F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spellStart"/>
            <w:r w:rsidRPr="00320F1F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320F1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320F1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Знакомство с правилами правописания и их применение: обозначение гласных после шипящих (</w:t>
            </w:r>
            <w:proofErr w:type="spellStart"/>
            <w:r w:rsidRPr="00320F1F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320F1F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320F1F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Pr="00320F1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). </w:t>
            </w:r>
            <w:r w:rsidRPr="00320F1F">
              <w:rPr>
                <w:rFonts w:ascii="Times New Roman" w:hAnsi="Times New Roman"/>
                <w:sz w:val="24"/>
                <w:szCs w:val="24"/>
              </w:rPr>
              <w:t xml:space="preserve"> Дифференциация букв </w:t>
            </w:r>
            <w:proofErr w:type="spellStart"/>
            <w:r w:rsidRPr="00320F1F">
              <w:rPr>
                <w:rFonts w:ascii="Times New Roman" w:hAnsi="Times New Roman"/>
                <w:sz w:val="24"/>
                <w:szCs w:val="24"/>
              </w:rPr>
              <w:t>Жж-Шш</w:t>
            </w:r>
            <w:proofErr w:type="spell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086D9A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822" w:type="dxa"/>
          </w:tcPr>
          <w:p w:rsidR="00781462" w:rsidRPr="00320F1F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F1F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320F1F">
              <w:rPr>
                <w:rFonts w:ascii="Times New Roman" w:hAnsi="Times New Roman"/>
                <w:sz w:val="24"/>
                <w:szCs w:val="24"/>
              </w:rPr>
              <w:t>Йй</w:t>
            </w:r>
            <w:proofErr w:type="spellEnd"/>
            <w:r w:rsidRPr="00320F1F">
              <w:rPr>
                <w:rFonts w:ascii="Times New Roman" w:hAnsi="Times New Roman"/>
                <w:sz w:val="24"/>
                <w:szCs w:val="24"/>
              </w:rPr>
              <w:t xml:space="preserve">, соединений и слов с ней.  </w:t>
            </w:r>
            <w:r w:rsidRPr="00320F1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086D9A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1A07E4">
              <w:rPr>
                <w:rFonts w:ascii="Times New Roman" w:hAnsi="Times New Roman"/>
                <w:sz w:val="24"/>
                <w:szCs w:val="24"/>
              </w:rPr>
              <w:t>Йй</w:t>
            </w:r>
            <w:proofErr w:type="spellEnd"/>
            <w:r w:rsidRPr="001A07E4">
              <w:rPr>
                <w:rFonts w:ascii="Times New Roman" w:hAnsi="Times New Roman"/>
                <w:sz w:val="24"/>
                <w:szCs w:val="24"/>
              </w:rPr>
              <w:t xml:space="preserve">, соединений и слов с ней. 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59741E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1A07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59741E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1A07E4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E71B8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822" w:type="dxa"/>
          </w:tcPr>
          <w:p w:rsidR="00781462" w:rsidRPr="00721406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06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  <w:r w:rsidRPr="0072140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Буквы гласных как показатель мягкости согласных звуков. Функция букв </w:t>
            </w:r>
            <w:r w:rsidRPr="00721406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е</w:t>
            </w:r>
            <w:r w:rsidRPr="00721406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,</w:t>
            </w:r>
            <w:r w:rsidRPr="00721406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ё</w:t>
            </w:r>
            <w:r w:rsidRPr="00721406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21406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721406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,</w:t>
            </w:r>
            <w:r w:rsidRPr="00721406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я</w:t>
            </w:r>
            <w:r w:rsidRPr="00721406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E71B8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781462" w:rsidRPr="001A07E4" w:rsidTr="00121EE6">
        <w:trPr>
          <w:trHeight w:val="535"/>
        </w:trPr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822" w:type="dxa"/>
          </w:tcPr>
          <w:p w:rsidR="00781462" w:rsidRPr="00721406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06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  <w:r w:rsidRPr="0072140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Буквы гласных как показатель мягкости согласных звуков. Функция букв </w:t>
            </w:r>
            <w:r w:rsidRPr="00721406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е</w:t>
            </w:r>
            <w:r w:rsidRPr="00721406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,</w:t>
            </w:r>
            <w:r w:rsidRPr="00721406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ё</w:t>
            </w:r>
            <w:r w:rsidRPr="00721406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21406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721406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,</w:t>
            </w:r>
            <w:r w:rsidRPr="00721406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я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E71B8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781462" w:rsidRPr="001A07E4" w:rsidTr="00121EE6">
        <w:trPr>
          <w:trHeight w:val="276"/>
        </w:trPr>
        <w:tc>
          <w:tcPr>
            <w:tcW w:w="925" w:type="dxa"/>
          </w:tcPr>
          <w:p w:rsidR="00781462" w:rsidRPr="001A07E4" w:rsidRDefault="00781462" w:rsidP="0078146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822" w:type="dxa"/>
          </w:tcPr>
          <w:p w:rsidR="00781462" w:rsidRPr="0079342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24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79342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793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E71B8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E6FB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781462" w:rsidRPr="001A07E4" w:rsidTr="00121EE6">
        <w:trPr>
          <w:trHeight w:val="280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822" w:type="dxa"/>
          </w:tcPr>
          <w:p w:rsidR="00781462" w:rsidRPr="0079342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24">
              <w:rPr>
                <w:rFonts w:ascii="Times New Roman" w:hAnsi="Times New Roman"/>
                <w:sz w:val="24"/>
                <w:szCs w:val="24"/>
              </w:rPr>
              <w:t>Заглавная буква 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Письмо строчной и заглавной букв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Цц</w:t>
            </w:r>
            <w:proofErr w:type="spell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E71B8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</w:tr>
      <w:tr w:rsidR="00781462" w:rsidRPr="001A07E4" w:rsidTr="00121EE6">
        <w:trPr>
          <w:trHeight w:val="271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8822" w:type="dxa"/>
          </w:tcPr>
          <w:p w:rsidR="00781462" w:rsidRPr="0079342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24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793424">
              <w:rPr>
                <w:rFonts w:ascii="Times New Roman" w:hAnsi="Times New Roman"/>
                <w:sz w:val="24"/>
                <w:szCs w:val="24"/>
              </w:rPr>
              <w:t>Цц</w:t>
            </w:r>
            <w:proofErr w:type="spellEnd"/>
            <w:r w:rsidRPr="00793424">
              <w:rPr>
                <w:rFonts w:ascii="Times New Roman" w:hAnsi="Times New Roman"/>
                <w:sz w:val="24"/>
                <w:szCs w:val="24"/>
              </w:rPr>
              <w:t xml:space="preserve"> – обозначающие твердый согласный звук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E71B8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781462" w:rsidRPr="001A07E4" w:rsidTr="00121EE6">
        <w:trPr>
          <w:trHeight w:val="554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822" w:type="dxa"/>
          </w:tcPr>
          <w:p w:rsidR="00781462" w:rsidRPr="00C851D5" w:rsidRDefault="00781462" w:rsidP="00781462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C851D5">
              <w:rPr>
                <w:rFonts w:ascii="Times New Roman" w:hAnsi="Times New Roman"/>
                <w:sz w:val="24"/>
                <w:szCs w:val="24"/>
              </w:rPr>
              <w:t xml:space="preserve">Заглавная буква Щ. </w:t>
            </w:r>
            <w:r w:rsidRPr="00C851D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Знакомство с правилами правописания и их применение: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C851D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обозначение гласных после шипящих (</w:t>
            </w:r>
            <w:proofErr w:type="spellStart"/>
            <w:proofErr w:type="gramStart"/>
            <w:r w:rsidRPr="00C851D5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C851D5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C851D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– </w:t>
            </w:r>
            <w:proofErr w:type="spellStart"/>
            <w:r w:rsidRPr="00C851D5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C851D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C851D5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чу </w:t>
            </w:r>
            <w:r w:rsidRPr="00C851D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– </w:t>
            </w:r>
            <w:proofErr w:type="spellStart"/>
            <w:r w:rsidRPr="00C851D5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C851D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E71B8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781462" w:rsidRPr="001A07E4" w:rsidTr="00121EE6">
        <w:trPr>
          <w:trHeight w:val="253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822" w:type="dxa"/>
          </w:tcPr>
          <w:p w:rsidR="00781462" w:rsidRPr="00C851D5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1D5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C851D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C851D5">
              <w:rPr>
                <w:rFonts w:ascii="Times New Roman" w:hAnsi="Times New Roman"/>
                <w:sz w:val="24"/>
                <w:szCs w:val="24"/>
              </w:rPr>
              <w:t xml:space="preserve">. Письмо слов и предложений с буквами </w:t>
            </w:r>
            <w:proofErr w:type="spellStart"/>
            <w:r w:rsidRPr="00C851D5">
              <w:rPr>
                <w:rFonts w:ascii="Times New Roman" w:hAnsi="Times New Roman"/>
                <w:sz w:val="24"/>
                <w:szCs w:val="24"/>
              </w:rPr>
              <w:t>Щщ</w:t>
            </w:r>
            <w:proofErr w:type="spellEnd"/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81462" w:rsidRPr="008E6FBB" w:rsidRDefault="006E71B8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781462" w:rsidRPr="001A07E4" w:rsidTr="00121EE6">
        <w:trPr>
          <w:trHeight w:val="370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822" w:type="dxa"/>
          </w:tcPr>
          <w:p w:rsidR="00781462" w:rsidRPr="00C718B7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8B7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C718B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E71B8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781462" w:rsidRPr="001A07E4" w:rsidTr="00121EE6">
        <w:trPr>
          <w:trHeight w:val="276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822" w:type="dxa"/>
          </w:tcPr>
          <w:p w:rsidR="00781462" w:rsidRPr="00C718B7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8B7">
              <w:rPr>
                <w:rFonts w:ascii="Times New Roman" w:hAnsi="Times New Roman"/>
                <w:sz w:val="24"/>
                <w:szCs w:val="24"/>
              </w:rPr>
              <w:t>Письмо  заглавной буквы Ф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81462" w:rsidRPr="003E65D4" w:rsidRDefault="006E71B8" w:rsidP="008A7B22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16.04</w:t>
            </w:r>
          </w:p>
        </w:tc>
      </w:tr>
      <w:tr w:rsidR="00781462" w:rsidRPr="001A07E4" w:rsidTr="00121EE6">
        <w:trPr>
          <w:trHeight w:val="564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822" w:type="dxa"/>
          </w:tcPr>
          <w:p w:rsidR="00781462" w:rsidRPr="00C718B7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8B7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буквами. </w:t>
            </w:r>
            <w:r w:rsidRPr="00C718B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гласных и согласных звуков, гласных ударных и безударных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E71B8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781462" w:rsidRPr="001A07E4" w:rsidTr="00121EE6">
        <w:trPr>
          <w:trHeight w:val="275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E4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="004C2635">
              <w:rPr>
                <w:rFonts w:ascii="Times New Roman" w:hAnsi="Times New Roman"/>
                <w:sz w:val="24"/>
                <w:szCs w:val="24"/>
              </w:rPr>
              <w:t xml:space="preserve">слов и предложений </w:t>
            </w:r>
            <w:r w:rsidRPr="001A07E4">
              <w:rPr>
                <w:rFonts w:ascii="Times New Roman" w:hAnsi="Times New Roman"/>
                <w:sz w:val="24"/>
                <w:szCs w:val="24"/>
              </w:rPr>
              <w:t>с изученными буквами (закрепление)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E71B8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781462" w:rsidRPr="001A07E4" w:rsidTr="00121EE6">
        <w:trPr>
          <w:trHeight w:val="548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822" w:type="dxa"/>
          </w:tcPr>
          <w:p w:rsidR="00781462" w:rsidRPr="00CD169F" w:rsidRDefault="00781462" w:rsidP="00781462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CD169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Письмо изученных букв, буквосочетаний, слогов, слов, предложений с соблюдением гигиенических норм. Овладение разборчивым, аккуратным письмом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81462" w:rsidRPr="00EF09D9" w:rsidRDefault="006E71B8" w:rsidP="008A7B22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19.04</w:t>
            </w:r>
          </w:p>
        </w:tc>
      </w:tr>
      <w:tr w:rsidR="00781462" w:rsidRPr="001A07E4" w:rsidTr="00121EE6">
        <w:trPr>
          <w:trHeight w:val="272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822" w:type="dxa"/>
          </w:tcPr>
          <w:p w:rsidR="00781462" w:rsidRPr="00CD169F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9F">
              <w:rPr>
                <w:rFonts w:ascii="Times New Roman" w:hAnsi="Times New Roman"/>
                <w:sz w:val="24"/>
                <w:szCs w:val="24"/>
              </w:rPr>
              <w:t>Письмо изученных букв (закрепление)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450E00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781462" w:rsidRPr="001A07E4" w:rsidTr="00121EE6">
        <w:trPr>
          <w:trHeight w:val="559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822" w:type="dxa"/>
          </w:tcPr>
          <w:p w:rsidR="00781462" w:rsidRPr="00CD169F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9F">
              <w:rPr>
                <w:rFonts w:ascii="Times New Roman" w:hAnsi="Times New Roman"/>
                <w:sz w:val="24"/>
                <w:szCs w:val="24"/>
              </w:rPr>
              <w:t xml:space="preserve">Закрепление. Письмо слов и предложений с изученными буквами. </w:t>
            </w:r>
            <w:r w:rsidRPr="00CD169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гласных и согласных звуков, гласных ударных и безударных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450E00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781462" w:rsidRPr="001A07E4" w:rsidTr="00121EE6">
        <w:trPr>
          <w:trHeight w:val="284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твердый знак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450E00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781462" w:rsidRPr="001A07E4" w:rsidTr="00121EE6">
        <w:trPr>
          <w:trHeight w:val="260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822" w:type="dxa"/>
          </w:tcPr>
          <w:p w:rsidR="00781462" w:rsidRPr="00142378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F0D">
              <w:rPr>
                <w:rFonts w:ascii="Times New Roman" w:hAnsi="Times New Roman"/>
                <w:sz w:val="24"/>
                <w:szCs w:val="24"/>
                <w:lang w:val="de-DE"/>
              </w:rPr>
              <w:t>Изучение</w:t>
            </w:r>
            <w:proofErr w:type="spellEnd"/>
            <w:r w:rsidRPr="00F23F0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23F0D">
              <w:rPr>
                <w:rFonts w:ascii="Times New Roman" w:hAnsi="Times New Roman"/>
                <w:sz w:val="24"/>
                <w:szCs w:val="24"/>
                <w:lang w:val="de-DE"/>
              </w:rPr>
              <w:t>орфографических</w:t>
            </w:r>
            <w:proofErr w:type="spellEnd"/>
            <w:r w:rsidRPr="00F23F0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23F0D">
              <w:rPr>
                <w:rFonts w:ascii="Times New Roman" w:hAnsi="Times New Roman"/>
                <w:sz w:val="24"/>
                <w:szCs w:val="24"/>
                <w:lang w:val="de-DE"/>
              </w:rPr>
              <w:t>правил</w:t>
            </w:r>
            <w:proofErr w:type="spellEnd"/>
            <w:r w:rsidRPr="00F23F0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F23F0D">
              <w:rPr>
                <w:rFonts w:ascii="Times New Roman" w:hAnsi="Times New Roman"/>
                <w:sz w:val="24"/>
                <w:szCs w:val="24"/>
                <w:lang w:val="de-DE"/>
              </w:rPr>
              <w:t>написании</w:t>
            </w:r>
            <w:proofErr w:type="spellEnd"/>
            <w:r w:rsidRPr="00F23F0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23F0D">
              <w:rPr>
                <w:rFonts w:ascii="Times New Roman" w:hAnsi="Times New Roman"/>
                <w:sz w:val="24"/>
                <w:szCs w:val="24"/>
                <w:lang w:val="de-DE"/>
              </w:rPr>
              <w:t>слов</w:t>
            </w:r>
            <w:proofErr w:type="spellEnd"/>
            <w:r w:rsidRPr="00F23F0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F23F0D">
              <w:rPr>
                <w:rFonts w:ascii="Times New Roman" w:hAnsi="Times New Roman"/>
                <w:sz w:val="24"/>
                <w:szCs w:val="24"/>
                <w:lang w:val="de-DE"/>
              </w:rPr>
              <w:t>разделительными</w:t>
            </w:r>
            <w:proofErr w:type="spellEnd"/>
            <w:r w:rsidRPr="00F23F0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23F0D">
              <w:rPr>
                <w:rFonts w:ascii="Times New Roman" w:hAnsi="Times New Roman"/>
                <w:sz w:val="24"/>
                <w:szCs w:val="24"/>
                <w:lang w:val="de-DE"/>
              </w:rPr>
              <w:t>знаками</w:t>
            </w:r>
            <w:proofErr w:type="spellEnd"/>
            <w:r w:rsidRPr="00F23F0D">
              <w:rPr>
                <w:rFonts w:ascii="Times New Roman" w:hAnsi="Times New Roman"/>
                <w:sz w:val="24"/>
                <w:szCs w:val="24"/>
                <w:lang w:val="de-DE"/>
              </w:rPr>
              <w:t>: ъ и ь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81462" w:rsidRDefault="00450E00" w:rsidP="008A7B22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25.04</w:t>
            </w:r>
          </w:p>
          <w:p w:rsidR="00450E00" w:rsidRPr="000D685A" w:rsidRDefault="00450E00" w:rsidP="008A7B22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822" w:type="dxa"/>
          </w:tcPr>
          <w:p w:rsidR="00781462" w:rsidRPr="00142378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378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 буквами Ъ и Ь знак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450E00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781462" w:rsidRPr="001A07E4" w:rsidTr="00121EE6">
        <w:trPr>
          <w:trHeight w:val="254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718F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F0718F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7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C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Мягкий знак как показатель мягкости предшествующего согласного звука.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31A08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781462" w:rsidRPr="001A07E4" w:rsidTr="00121EE6">
        <w:trPr>
          <w:trHeight w:val="259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822" w:type="dxa"/>
          </w:tcPr>
          <w:p w:rsidR="00781462" w:rsidRDefault="00781462" w:rsidP="00781462">
            <w:pPr>
              <w:spacing w:after="0"/>
            </w:pPr>
            <w:r w:rsidRPr="007132FC">
              <w:rPr>
                <w:rFonts w:ascii="Times New Roman" w:hAnsi="Times New Roman"/>
                <w:sz w:val="24"/>
                <w:szCs w:val="24"/>
              </w:rPr>
              <w:t>Закрепление. Письмо слов и предложений с изученными буквами</w:t>
            </w:r>
          </w:p>
        </w:tc>
        <w:tc>
          <w:tcPr>
            <w:tcW w:w="3828" w:type="dxa"/>
            <w:vMerge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1A07E4" w:rsidRDefault="00631A08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781462" w:rsidRPr="001A07E4" w:rsidTr="00121EE6">
        <w:trPr>
          <w:trHeight w:val="275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822" w:type="dxa"/>
          </w:tcPr>
          <w:p w:rsidR="00781462" w:rsidRDefault="00781462" w:rsidP="00781462">
            <w:pPr>
              <w:spacing w:after="0"/>
            </w:pPr>
            <w:r w:rsidRPr="007132FC">
              <w:rPr>
                <w:rFonts w:ascii="Times New Roman" w:hAnsi="Times New Roman"/>
                <w:sz w:val="24"/>
                <w:szCs w:val="24"/>
              </w:rPr>
              <w:t>Закрепление. Письмо слов и предложений с изученными буквами</w:t>
            </w:r>
          </w:p>
        </w:tc>
        <w:tc>
          <w:tcPr>
            <w:tcW w:w="3828" w:type="dxa"/>
            <w:vMerge/>
          </w:tcPr>
          <w:p w:rsidR="00781462" w:rsidRPr="00746E27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746E27" w:rsidRDefault="000C7E95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</w:tr>
      <w:tr w:rsidR="00781462" w:rsidRPr="001A07E4" w:rsidTr="00121EE6">
        <w:trPr>
          <w:trHeight w:val="223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822" w:type="dxa"/>
          </w:tcPr>
          <w:p w:rsidR="00781462" w:rsidRDefault="00781462" w:rsidP="00781462">
            <w:pPr>
              <w:spacing w:after="0"/>
            </w:pPr>
            <w:r w:rsidRPr="00FF6138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буквами. </w:t>
            </w:r>
            <w:r w:rsidRPr="00FF613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гласных и согласных звуков</w:t>
            </w:r>
          </w:p>
        </w:tc>
        <w:tc>
          <w:tcPr>
            <w:tcW w:w="3828" w:type="dxa"/>
            <w:vMerge/>
          </w:tcPr>
          <w:p w:rsidR="00781462" w:rsidRPr="00746E27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746E27" w:rsidRDefault="000C7E95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</w:tr>
      <w:tr w:rsidR="00781462" w:rsidRPr="001A07E4" w:rsidTr="00121EE6">
        <w:trPr>
          <w:trHeight w:val="141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822" w:type="dxa"/>
          </w:tcPr>
          <w:p w:rsidR="00781462" w:rsidRDefault="00781462" w:rsidP="00781462">
            <w:pPr>
              <w:spacing w:after="0"/>
            </w:pPr>
            <w:r w:rsidRPr="00FF6138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буквами. </w:t>
            </w:r>
            <w:r w:rsidRPr="00FF613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 гласных ударных и безударных</w:t>
            </w:r>
          </w:p>
        </w:tc>
        <w:tc>
          <w:tcPr>
            <w:tcW w:w="3828" w:type="dxa"/>
            <w:vMerge/>
          </w:tcPr>
          <w:p w:rsidR="00781462" w:rsidRPr="00746E27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746E27" w:rsidRDefault="000C7E95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</w:tr>
      <w:tr w:rsidR="00781462" w:rsidRPr="001A07E4" w:rsidTr="00121EE6"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822" w:type="dxa"/>
          </w:tcPr>
          <w:p w:rsidR="00781462" w:rsidRPr="001A07E4" w:rsidRDefault="00781462" w:rsidP="00781462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  <w:u w:val="single"/>
              </w:rPr>
            </w:pPr>
            <w:r w:rsidRPr="00CD169F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буквами. </w:t>
            </w:r>
            <w:r w:rsidRPr="00CD169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гласных и согласных звуков, гласных ударных и безударных</w:t>
            </w:r>
          </w:p>
        </w:tc>
        <w:tc>
          <w:tcPr>
            <w:tcW w:w="3828" w:type="dxa"/>
            <w:vMerge/>
          </w:tcPr>
          <w:p w:rsidR="00781462" w:rsidRPr="00746E27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746E27" w:rsidRDefault="000C7E95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781462" w:rsidRPr="001A07E4" w:rsidTr="00121EE6">
        <w:trPr>
          <w:trHeight w:val="120"/>
        </w:trPr>
        <w:tc>
          <w:tcPr>
            <w:tcW w:w="925" w:type="dxa"/>
          </w:tcPr>
          <w:p w:rsidR="00781462" w:rsidRPr="001A07E4" w:rsidRDefault="00781462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822" w:type="dxa"/>
          </w:tcPr>
          <w:p w:rsidR="00781462" w:rsidRDefault="00781462" w:rsidP="00781462">
            <w:pPr>
              <w:spacing w:after="0"/>
            </w:pPr>
            <w:r w:rsidRPr="00223A5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Письмо изученных букв, буквосочетаний, слогов, слов, предложений с соблюдением гигиенических норм. Овладение разборчивым, аккуратным письмом</w:t>
            </w:r>
          </w:p>
        </w:tc>
        <w:tc>
          <w:tcPr>
            <w:tcW w:w="3828" w:type="dxa"/>
            <w:vMerge/>
          </w:tcPr>
          <w:p w:rsidR="00781462" w:rsidRPr="00746E27" w:rsidRDefault="00781462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62" w:rsidRPr="00746E27" w:rsidRDefault="000C7E95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171CA0" w:rsidRPr="009044CE" w:rsidTr="00121EE6">
        <w:trPr>
          <w:trHeight w:val="414"/>
        </w:trPr>
        <w:tc>
          <w:tcPr>
            <w:tcW w:w="925" w:type="dxa"/>
          </w:tcPr>
          <w:p w:rsidR="00171CA0" w:rsidRPr="001A07E4" w:rsidRDefault="00171CA0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:rsidR="00171CA0" w:rsidRPr="009044CE" w:rsidRDefault="00171CA0" w:rsidP="0078146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04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904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3828" w:type="dxa"/>
          </w:tcPr>
          <w:p w:rsidR="00171CA0" w:rsidRPr="009044CE" w:rsidRDefault="00171CA0" w:rsidP="00781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4CE">
              <w:rPr>
                <w:rFonts w:ascii="Times New Roman" w:hAnsi="Times New Roman"/>
                <w:b/>
                <w:sz w:val="24"/>
                <w:szCs w:val="24"/>
              </w:rPr>
              <w:t>20 ч</w:t>
            </w:r>
          </w:p>
        </w:tc>
        <w:tc>
          <w:tcPr>
            <w:tcW w:w="1275" w:type="dxa"/>
          </w:tcPr>
          <w:p w:rsidR="00171CA0" w:rsidRPr="009044CE" w:rsidRDefault="00171CA0" w:rsidP="008A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EE6" w:rsidRPr="001A07E4" w:rsidTr="00121EE6">
        <w:trPr>
          <w:trHeight w:val="169"/>
        </w:trPr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0B8">
              <w:rPr>
                <w:rFonts w:ascii="Times New Roman" w:hAnsi="Times New Roman"/>
                <w:sz w:val="24"/>
                <w:szCs w:val="24"/>
              </w:rPr>
              <w:t>Написание строчных и заглавных букв</w:t>
            </w:r>
          </w:p>
        </w:tc>
        <w:tc>
          <w:tcPr>
            <w:tcW w:w="3828" w:type="dxa"/>
            <w:vMerge w:val="restart"/>
          </w:tcPr>
          <w:p w:rsidR="00121EE6" w:rsidRPr="00121EE6" w:rsidRDefault="00121EE6" w:rsidP="00121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EE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Познавательные</w:t>
            </w:r>
            <w:proofErr w:type="spellEnd"/>
            <w:r w:rsidRPr="00121EE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УУД</w:t>
            </w:r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="009E0E5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Ориентироваться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учебнике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определять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умения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которые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будут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сформированы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основе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изучения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данного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раздела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121EE6" w:rsidRPr="00121EE6" w:rsidRDefault="00121EE6" w:rsidP="00121EE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Отвечать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простые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вопросы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учителя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находить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нужную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информацию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учебнике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121EE6" w:rsidRPr="00121EE6" w:rsidRDefault="00121EE6" w:rsidP="00121EE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3.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Сравнивать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предметы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объекты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находить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общее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различие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121EE6" w:rsidRPr="00121EE6" w:rsidRDefault="00121EE6" w:rsidP="00121EE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4.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Группировать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предметы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объекты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основе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существенных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признаков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121EE6" w:rsidRPr="00121EE6" w:rsidRDefault="00121EE6" w:rsidP="00121EE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5.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Подробно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пересказывать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прочитанное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или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прослушанное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;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определять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121EE6" w:rsidRPr="00121EE6" w:rsidRDefault="00121EE6" w:rsidP="00121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EE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Коммуникативные</w:t>
            </w:r>
            <w:proofErr w:type="spellEnd"/>
            <w:r w:rsidRPr="00121EE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УУД</w:t>
            </w:r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="009E0E5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Участвовать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диалоге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уроке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в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жизненных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ситуациях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121EE6" w:rsidRPr="00121EE6" w:rsidRDefault="00121EE6" w:rsidP="00121EE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Отвечать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вопросы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учителя</w:t>
            </w:r>
            <w:proofErr w:type="spellEnd"/>
            <w:r w:rsidRPr="00121EE6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</w:p>
          <w:p w:rsidR="00121EE6" w:rsidRPr="00121EE6" w:rsidRDefault="00121EE6" w:rsidP="00121EE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EE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Личностные</w:t>
            </w:r>
            <w:proofErr w:type="spellEnd"/>
            <w:r w:rsidRPr="00121EE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УУД</w:t>
            </w:r>
          </w:p>
          <w:p w:rsidR="00121EE6" w:rsidRPr="00121EE6" w:rsidRDefault="00121EE6" w:rsidP="00121EE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Ценить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принимать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следующие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базовые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ценности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:  «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добро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», «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терпение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», «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родина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», «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природа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», «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семья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».</w:t>
            </w:r>
          </w:p>
          <w:p w:rsidR="00121EE6" w:rsidRPr="00121EE6" w:rsidRDefault="00121EE6" w:rsidP="00121EE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Уважать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к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своей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семье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, к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своим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родственникам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любовь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к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родителям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</w:p>
          <w:p w:rsidR="00121EE6" w:rsidRPr="00121EE6" w:rsidRDefault="00121EE6" w:rsidP="00121EE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3.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Освоить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роли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ученика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;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формирование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интереса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мотивации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) к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учению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</w:p>
          <w:p w:rsidR="00121EE6" w:rsidRPr="00121EE6" w:rsidRDefault="00121EE6" w:rsidP="00121EE6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Оценивать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жизненные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ситуаций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и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поступки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героев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художественных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текстов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точки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зрения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общечеловеческих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норм</w:t>
            </w:r>
            <w:proofErr w:type="spellEnd"/>
            <w:r w:rsidRPr="00121EE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</w:p>
          <w:p w:rsidR="00121EE6" w:rsidRPr="00121EE6" w:rsidRDefault="00121EE6" w:rsidP="009E0E58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121EE6" w:rsidRPr="001A07E4" w:rsidRDefault="00B26946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E565A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21EE6" w:rsidRPr="001A07E4" w:rsidTr="00121EE6">
        <w:trPr>
          <w:trHeight w:val="314"/>
        </w:trPr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0B8">
              <w:rPr>
                <w:rFonts w:ascii="Times New Roman" w:hAnsi="Times New Roman"/>
                <w:sz w:val="24"/>
                <w:szCs w:val="24"/>
              </w:rPr>
              <w:t>Закрепление графических навыков строчных и заглавных букв</w:t>
            </w:r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B26946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121EE6" w:rsidRPr="001A07E4" w:rsidTr="009E0E58">
        <w:trPr>
          <w:trHeight w:val="386"/>
        </w:trPr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Строчные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заглавные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буквы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Типы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соединения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букв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словах</w:t>
            </w:r>
            <w:proofErr w:type="spellEnd"/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B26946" w:rsidP="008A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121EE6" w:rsidRPr="001A07E4" w:rsidTr="00121EE6">
        <w:trPr>
          <w:trHeight w:val="338"/>
        </w:trPr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Алфавит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Значение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алфавита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Запись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слов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алфавитном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порядке</w:t>
            </w:r>
            <w:proofErr w:type="spellEnd"/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1717AD" w:rsidP="00D7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21EE6" w:rsidRPr="001A07E4" w:rsidTr="00121EE6">
        <w:trPr>
          <w:trHeight w:val="252"/>
        </w:trPr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0B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530B8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530B8">
              <w:rPr>
                <w:rFonts w:ascii="Times New Roman" w:hAnsi="Times New Roman"/>
                <w:sz w:val="24"/>
                <w:szCs w:val="24"/>
              </w:rPr>
              <w:t xml:space="preserve"> по теме “Алфавит</w:t>
            </w:r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1717AD" w:rsidP="00171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E6" w:rsidRPr="001A07E4" w:rsidTr="00121EE6">
        <w:trPr>
          <w:trHeight w:val="225"/>
        </w:trPr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Строчные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заглавные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буквы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Типы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соединения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букв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словах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1717AD" w:rsidP="00D764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21EE6" w:rsidRPr="001A07E4" w:rsidTr="00121EE6">
        <w:trPr>
          <w:trHeight w:val="152"/>
        </w:trPr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Строчные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заглавные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буквы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Типы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соединения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букв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словах</w:t>
            </w:r>
            <w:proofErr w:type="spellEnd"/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1717AD" w:rsidP="00D764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21EE6" w:rsidRPr="001A07E4" w:rsidTr="00121EE6">
        <w:trPr>
          <w:trHeight w:val="287"/>
        </w:trPr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0B8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1717AD" w:rsidP="00D764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21EE6" w:rsidRPr="001A07E4" w:rsidTr="00121EE6">
        <w:trPr>
          <w:trHeight w:val="148"/>
        </w:trPr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0B8">
              <w:rPr>
                <w:rFonts w:ascii="Times New Roman" w:hAnsi="Times New Roman"/>
                <w:sz w:val="24"/>
                <w:szCs w:val="24"/>
              </w:rPr>
              <w:t>Применение правил обозначения гласных после шипящих (</w:t>
            </w:r>
            <w:proofErr w:type="spellStart"/>
            <w:r w:rsidRPr="006530B8"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6530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 — </w:t>
            </w:r>
            <w:proofErr w:type="spellStart"/>
            <w:r w:rsidRPr="006530B8">
              <w:rPr>
                <w:rFonts w:ascii="Times New Roman" w:hAnsi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</w:rPr>
              <w:t>,</w:t>
            </w:r>
            <w:r w:rsidRPr="006530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30B8">
              <w:rPr>
                <w:rFonts w:ascii="Times New Roman" w:hAnsi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6530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6530B8">
              <w:rPr>
                <w:rFonts w:ascii="Times New Roman" w:hAnsi="Times New Roman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6530B8">
              <w:rPr>
                <w:rFonts w:ascii="Times New Roman" w:hAnsi="Times New Roman"/>
                <w:sz w:val="24"/>
                <w:szCs w:val="24"/>
              </w:rPr>
              <w:t>,</w:t>
            </w:r>
            <w:r w:rsidRPr="006530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чу — </w:t>
            </w:r>
            <w:proofErr w:type="spellStart"/>
            <w:r w:rsidRPr="006530B8">
              <w:rPr>
                <w:rFonts w:ascii="Times New Roman" w:hAnsi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5479F5" w:rsidP="00171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17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21EE6" w:rsidRPr="001A07E4" w:rsidTr="00121EE6">
        <w:trPr>
          <w:trHeight w:val="275"/>
        </w:trPr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0B8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  и,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</w:rPr>
              <w:t xml:space="preserve">, И, </w:t>
            </w:r>
            <w:proofErr w:type="gramStart"/>
            <w:r w:rsidRPr="006530B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5479F5" w:rsidP="00171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17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1EE6" w:rsidRPr="001A07E4" w:rsidTr="00121EE6">
        <w:trPr>
          <w:trHeight w:val="76"/>
        </w:trPr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0B8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  и,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</w:rPr>
              <w:t>, И, Ш.</w:t>
            </w:r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Типы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соединения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бу</w:t>
            </w:r>
            <w:proofErr w:type="gram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кв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сл</w:t>
            </w:r>
            <w:proofErr w:type="gram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овах</w:t>
            </w:r>
            <w:proofErr w:type="spellEnd"/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5479F5" w:rsidP="00171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17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1EE6" w:rsidRPr="001A07E4" w:rsidTr="00121EE6">
        <w:trPr>
          <w:trHeight w:val="76"/>
        </w:trPr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Строчные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заглавные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буквы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</w:rPr>
              <w:t>, сходные по написанию</w:t>
            </w:r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6530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530B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6530B8">
              <w:rPr>
                <w:rFonts w:ascii="Times New Roman" w:hAnsi="Times New Roman"/>
                <w:sz w:val="24"/>
                <w:szCs w:val="24"/>
              </w:rPr>
              <w:t xml:space="preserve">,Т,Р.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Типы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соединения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букв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словах</w:t>
            </w:r>
            <w:proofErr w:type="spellEnd"/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1717AD" w:rsidP="00D764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21EE6" w:rsidRPr="001A07E4" w:rsidTr="00121EE6"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Строчные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заглавные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буквы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</w:rPr>
              <w:t>, сходные по написанию</w:t>
            </w:r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6530B8">
              <w:rPr>
                <w:rFonts w:ascii="Times New Roman" w:hAnsi="Times New Roman"/>
                <w:sz w:val="24"/>
                <w:szCs w:val="24"/>
              </w:rPr>
              <w:t xml:space="preserve"> Л, М, Я.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Типы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соединения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бу</w:t>
            </w:r>
            <w:proofErr w:type="gram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кв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сл</w:t>
            </w:r>
            <w:proofErr w:type="gram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овах</w:t>
            </w:r>
            <w:proofErr w:type="spellEnd"/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1717AD" w:rsidP="00D764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21EE6" w:rsidRPr="001A07E4" w:rsidTr="00121EE6"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Строчные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заглавные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буквы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</w:rPr>
              <w:t>, сходные по написанию</w:t>
            </w:r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6530B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Start"/>
            <w:r w:rsidRPr="006530B8">
              <w:rPr>
                <w:rFonts w:ascii="Times New Roman" w:hAnsi="Times New Roman"/>
                <w:sz w:val="24"/>
                <w:szCs w:val="24"/>
              </w:rPr>
              <w:t>,Ц</w:t>
            </w:r>
            <w:proofErr w:type="gramEnd"/>
            <w:r w:rsidRPr="006530B8">
              <w:rPr>
                <w:rFonts w:ascii="Times New Roman" w:hAnsi="Times New Roman"/>
                <w:sz w:val="24"/>
                <w:szCs w:val="24"/>
              </w:rPr>
              <w:t xml:space="preserve">,Ш,Щ. 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Типы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соединения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букв</w:t>
            </w:r>
            <w:proofErr w:type="spellEnd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6530B8">
              <w:rPr>
                <w:rFonts w:ascii="Times New Roman" w:hAnsi="Times New Roman"/>
                <w:sz w:val="24"/>
                <w:szCs w:val="24"/>
                <w:lang w:val="de-DE"/>
              </w:rPr>
              <w:t>словах</w:t>
            </w:r>
            <w:proofErr w:type="spellEnd"/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5479F5" w:rsidP="00D764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21EE6" w:rsidRPr="001A07E4" w:rsidTr="00121EE6"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0B8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5479F5" w:rsidP="00D764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21EE6" w:rsidRPr="001A07E4" w:rsidTr="00121EE6">
        <w:trPr>
          <w:trHeight w:val="372"/>
        </w:trPr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tabs>
                <w:tab w:val="left" w:leader="dot" w:pos="624"/>
              </w:tabs>
              <w:spacing w:after="0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6530B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разборчивым, аккуратным письмом с учетом гигиенических требований к этому виду учебной работы. Знакомство с правилами правописания и их применение: раздельное написание слов</w:t>
            </w:r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5479F5" w:rsidP="00D764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21EE6" w:rsidRPr="001A07E4" w:rsidTr="00121EE6">
        <w:trPr>
          <w:trHeight w:val="136"/>
        </w:trPr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tabs>
                <w:tab w:val="left" w:leader="dot" w:pos="34"/>
              </w:tabs>
              <w:spacing w:after="0"/>
              <w:ind w:firstLine="34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6530B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Понимание на слух информации, содержащейся в предъявляемом тексте. 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5479F5" w:rsidP="00D764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21EE6" w:rsidRPr="001A07E4" w:rsidTr="00121EE6"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0B8">
              <w:rPr>
                <w:rFonts w:ascii="Times New Roman" w:hAnsi="Times New Roman"/>
                <w:sz w:val="24"/>
                <w:szCs w:val="24"/>
              </w:rPr>
              <w:t>Порядок действий при списывании. Письмо слов и предложений с изученными буквами</w:t>
            </w:r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121EE6" w:rsidP="00D764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6" w:rsidRPr="001A07E4" w:rsidTr="00121EE6"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0B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Составление небольших рассказов повествовательного характера по серии сюжетных картинок</w:t>
            </w:r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121EE6" w:rsidP="00D764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6" w:rsidRPr="001A07E4" w:rsidTr="00121EE6">
        <w:tc>
          <w:tcPr>
            <w:tcW w:w="925" w:type="dxa"/>
          </w:tcPr>
          <w:p w:rsidR="00121EE6" w:rsidRPr="001A07E4" w:rsidRDefault="00121EE6" w:rsidP="007814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822" w:type="dxa"/>
          </w:tcPr>
          <w:p w:rsidR="00121EE6" w:rsidRPr="006530B8" w:rsidRDefault="00121EE6" w:rsidP="0078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0B8">
              <w:rPr>
                <w:rFonts w:ascii="Times New Roman" w:hAnsi="Times New Roman"/>
                <w:sz w:val="24"/>
                <w:szCs w:val="24"/>
              </w:rPr>
              <w:t>Применение правила переноса слов без стечения согласных. Письмо предложений с соблюдением гигиенических норм</w:t>
            </w:r>
          </w:p>
        </w:tc>
        <w:tc>
          <w:tcPr>
            <w:tcW w:w="3828" w:type="dxa"/>
            <w:vMerge/>
          </w:tcPr>
          <w:p w:rsidR="00121EE6" w:rsidRPr="001A07E4" w:rsidRDefault="00121EE6" w:rsidP="007814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E6" w:rsidRPr="001A07E4" w:rsidRDefault="00121EE6" w:rsidP="00D764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32E" w:rsidRDefault="005A132E" w:rsidP="00F257BD">
      <w:pPr>
        <w:shd w:val="clear" w:color="auto" w:fill="FFFFFF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462DB" w:rsidRPr="001A07E4" w:rsidRDefault="00D462DB" w:rsidP="000D22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462DB" w:rsidRPr="001A07E4" w:rsidSect="00BC1C9D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AD" w:rsidRDefault="001717AD" w:rsidP="00F317F0">
      <w:pPr>
        <w:spacing w:after="0" w:line="240" w:lineRule="auto"/>
      </w:pPr>
      <w:r>
        <w:separator/>
      </w:r>
    </w:p>
  </w:endnote>
  <w:endnote w:type="continuationSeparator" w:id="0">
    <w:p w:rsidR="001717AD" w:rsidRDefault="001717AD" w:rsidP="00F3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AD" w:rsidRDefault="001717AD" w:rsidP="00F317F0">
      <w:pPr>
        <w:spacing w:after="0" w:line="240" w:lineRule="auto"/>
      </w:pPr>
      <w:r>
        <w:separator/>
      </w:r>
    </w:p>
  </w:footnote>
  <w:footnote w:type="continuationSeparator" w:id="0">
    <w:p w:rsidR="001717AD" w:rsidRDefault="001717AD" w:rsidP="00F3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4480"/>
        </w:tabs>
        <w:ind w:left="3403" w:firstLine="992"/>
      </w:pPr>
      <w:rPr>
        <w:rFonts w:hint="default"/>
        <w:color w:val="auto"/>
        <w:kern w:val="1"/>
      </w:rPr>
    </w:lvl>
  </w:abstractNum>
  <w:abstractNum w:abstractNumId="2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4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5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ED217B"/>
    <w:multiLevelType w:val="hybridMultilevel"/>
    <w:tmpl w:val="38E63956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7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E1535A"/>
    <w:multiLevelType w:val="hybridMultilevel"/>
    <w:tmpl w:val="B622D83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A929F8"/>
    <w:multiLevelType w:val="multilevel"/>
    <w:tmpl w:val="7E0049DA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0FA8429A"/>
    <w:multiLevelType w:val="multilevel"/>
    <w:tmpl w:val="8FA09156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0D440D3"/>
    <w:multiLevelType w:val="hybridMultilevel"/>
    <w:tmpl w:val="43A4704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3">
    <w:nsid w:val="12E33B4B"/>
    <w:multiLevelType w:val="multilevel"/>
    <w:tmpl w:val="BCD6DC2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19DA7111"/>
    <w:multiLevelType w:val="hybridMultilevel"/>
    <w:tmpl w:val="E0860A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B042EBB"/>
    <w:multiLevelType w:val="hybridMultilevel"/>
    <w:tmpl w:val="DC509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2E502A"/>
    <w:multiLevelType w:val="multilevel"/>
    <w:tmpl w:val="2108703E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03804C8"/>
    <w:multiLevelType w:val="hybridMultilevel"/>
    <w:tmpl w:val="3F9E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25277"/>
    <w:multiLevelType w:val="hybridMultilevel"/>
    <w:tmpl w:val="B5CAAE52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9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A7CFC"/>
    <w:multiLevelType w:val="hybridMultilevel"/>
    <w:tmpl w:val="57FA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22"/>
  </w:num>
  <w:num w:numId="5">
    <w:abstractNumId w:val="8"/>
  </w:num>
  <w:num w:numId="6">
    <w:abstractNumId w:val="21"/>
  </w:num>
  <w:num w:numId="7">
    <w:abstractNumId w:val="7"/>
  </w:num>
  <w:num w:numId="8">
    <w:abstractNumId w:val="9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8"/>
  </w:num>
  <w:num w:numId="14">
    <w:abstractNumId w:val="17"/>
  </w:num>
  <w:num w:numId="15">
    <w:abstractNumId w:val="6"/>
  </w:num>
  <w:num w:numId="16">
    <w:abstractNumId w:val="13"/>
  </w:num>
  <w:num w:numId="17">
    <w:abstractNumId w:val="11"/>
  </w:num>
  <w:num w:numId="18">
    <w:abstractNumId w:val="10"/>
  </w:num>
  <w:num w:numId="19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7F0"/>
    <w:rsid w:val="00006A38"/>
    <w:rsid w:val="0001344E"/>
    <w:rsid w:val="0002117D"/>
    <w:rsid w:val="000268F1"/>
    <w:rsid w:val="00030231"/>
    <w:rsid w:val="0003218F"/>
    <w:rsid w:val="00044B89"/>
    <w:rsid w:val="000450A1"/>
    <w:rsid w:val="00051C62"/>
    <w:rsid w:val="00072C1B"/>
    <w:rsid w:val="00086D9A"/>
    <w:rsid w:val="00097CEA"/>
    <w:rsid w:val="000A075F"/>
    <w:rsid w:val="000A182B"/>
    <w:rsid w:val="000B0D18"/>
    <w:rsid w:val="000C39D1"/>
    <w:rsid w:val="000C7E95"/>
    <w:rsid w:val="000D2297"/>
    <w:rsid w:val="000D685A"/>
    <w:rsid w:val="000E374D"/>
    <w:rsid w:val="000E59A4"/>
    <w:rsid w:val="000F501C"/>
    <w:rsid w:val="001014B6"/>
    <w:rsid w:val="001053FB"/>
    <w:rsid w:val="00121EE6"/>
    <w:rsid w:val="001278D4"/>
    <w:rsid w:val="00142378"/>
    <w:rsid w:val="00144873"/>
    <w:rsid w:val="00146185"/>
    <w:rsid w:val="00151A41"/>
    <w:rsid w:val="001610F6"/>
    <w:rsid w:val="00170008"/>
    <w:rsid w:val="0017067C"/>
    <w:rsid w:val="00170F17"/>
    <w:rsid w:val="001717AD"/>
    <w:rsid w:val="00171CA0"/>
    <w:rsid w:val="00174F04"/>
    <w:rsid w:val="00191326"/>
    <w:rsid w:val="00191B4B"/>
    <w:rsid w:val="001A07E4"/>
    <w:rsid w:val="001B1B22"/>
    <w:rsid w:val="001B4421"/>
    <w:rsid w:val="001B5E8C"/>
    <w:rsid w:val="001B6FBD"/>
    <w:rsid w:val="001D08CF"/>
    <w:rsid w:val="001D19A3"/>
    <w:rsid w:val="001D4EF6"/>
    <w:rsid w:val="001F66B1"/>
    <w:rsid w:val="002023EF"/>
    <w:rsid w:val="00203EA0"/>
    <w:rsid w:val="00204FCC"/>
    <w:rsid w:val="00220FC3"/>
    <w:rsid w:val="002272D1"/>
    <w:rsid w:val="0022796D"/>
    <w:rsid w:val="00231015"/>
    <w:rsid w:val="002542A8"/>
    <w:rsid w:val="0025729B"/>
    <w:rsid w:val="002815A4"/>
    <w:rsid w:val="002B6583"/>
    <w:rsid w:val="002C638B"/>
    <w:rsid w:val="002E5233"/>
    <w:rsid w:val="00302C8A"/>
    <w:rsid w:val="00311B17"/>
    <w:rsid w:val="00320F1F"/>
    <w:rsid w:val="00324294"/>
    <w:rsid w:val="00331E83"/>
    <w:rsid w:val="00332A84"/>
    <w:rsid w:val="00335F35"/>
    <w:rsid w:val="003425C8"/>
    <w:rsid w:val="00367B24"/>
    <w:rsid w:val="0038621F"/>
    <w:rsid w:val="0039070F"/>
    <w:rsid w:val="00390DEF"/>
    <w:rsid w:val="003963B0"/>
    <w:rsid w:val="003A20F4"/>
    <w:rsid w:val="003C5E1D"/>
    <w:rsid w:val="003E65D4"/>
    <w:rsid w:val="003F258A"/>
    <w:rsid w:val="0042345E"/>
    <w:rsid w:val="00423C64"/>
    <w:rsid w:val="00426738"/>
    <w:rsid w:val="00444C63"/>
    <w:rsid w:val="00450E00"/>
    <w:rsid w:val="00453AA2"/>
    <w:rsid w:val="00463CDD"/>
    <w:rsid w:val="004649E6"/>
    <w:rsid w:val="00472829"/>
    <w:rsid w:val="00483BB6"/>
    <w:rsid w:val="004851D4"/>
    <w:rsid w:val="00493BBF"/>
    <w:rsid w:val="004A4DD2"/>
    <w:rsid w:val="004B5489"/>
    <w:rsid w:val="004C2635"/>
    <w:rsid w:val="004C704F"/>
    <w:rsid w:val="004E0E31"/>
    <w:rsid w:val="00506B4A"/>
    <w:rsid w:val="00511140"/>
    <w:rsid w:val="00522106"/>
    <w:rsid w:val="0053048B"/>
    <w:rsid w:val="005477EB"/>
    <w:rsid w:val="005479F5"/>
    <w:rsid w:val="005503B8"/>
    <w:rsid w:val="00552FC4"/>
    <w:rsid w:val="00562B13"/>
    <w:rsid w:val="00581470"/>
    <w:rsid w:val="0059102D"/>
    <w:rsid w:val="0059187C"/>
    <w:rsid w:val="0059741E"/>
    <w:rsid w:val="005A132E"/>
    <w:rsid w:val="005B21E5"/>
    <w:rsid w:val="005B516D"/>
    <w:rsid w:val="005C0037"/>
    <w:rsid w:val="005E06E3"/>
    <w:rsid w:val="005F1C7D"/>
    <w:rsid w:val="006014E2"/>
    <w:rsid w:val="00603D62"/>
    <w:rsid w:val="0061022E"/>
    <w:rsid w:val="00612A87"/>
    <w:rsid w:val="00631A08"/>
    <w:rsid w:val="00632EFF"/>
    <w:rsid w:val="00645C9E"/>
    <w:rsid w:val="00651A7E"/>
    <w:rsid w:val="006530B8"/>
    <w:rsid w:val="00660492"/>
    <w:rsid w:val="00663DDB"/>
    <w:rsid w:val="006758FB"/>
    <w:rsid w:val="00687578"/>
    <w:rsid w:val="006A6846"/>
    <w:rsid w:val="006A760E"/>
    <w:rsid w:val="006A768F"/>
    <w:rsid w:val="006B0A0F"/>
    <w:rsid w:val="006C1875"/>
    <w:rsid w:val="006C3677"/>
    <w:rsid w:val="006D4AFA"/>
    <w:rsid w:val="006E04DD"/>
    <w:rsid w:val="006E2FD9"/>
    <w:rsid w:val="006E5176"/>
    <w:rsid w:val="006E5660"/>
    <w:rsid w:val="006E5816"/>
    <w:rsid w:val="006E71B8"/>
    <w:rsid w:val="006F6BFC"/>
    <w:rsid w:val="006F72CE"/>
    <w:rsid w:val="0070269C"/>
    <w:rsid w:val="0070354D"/>
    <w:rsid w:val="007168C2"/>
    <w:rsid w:val="00721406"/>
    <w:rsid w:val="007239A7"/>
    <w:rsid w:val="00724406"/>
    <w:rsid w:val="00734623"/>
    <w:rsid w:val="007410AA"/>
    <w:rsid w:val="00746E27"/>
    <w:rsid w:val="007503EE"/>
    <w:rsid w:val="00753F9B"/>
    <w:rsid w:val="007657C4"/>
    <w:rsid w:val="00775929"/>
    <w:rsid w:val="00781462"/>
    <w:rsid w:val="00782F94"/>
    <w:rsid w:val="00793424"/>
    <w:rsid w:val="007B592C"/>
    <w:rsid w:val="007C3F60"/>
    <w:rsid w:val="007D0770"/>
    <w:rsid w:val="007D5BA8"/>
    <w:rsid w:val="007E4173"/>
    <w:rsid w:val="007F270C"/>
    <w:rsid w:val="00803CD9"/>
    <w:rsid w:val="00820C72"/>
    <w:rsid w:val="00825415"/>
    <w:rsid w:val="008337F3"/>
    <w:rsid w:val="00851BBA"/>
    <w:rsid w:val="00851C3C"/>
    <w:rsid w:val="00856C4D"/>
    <w:rsid w:val="008570E6"/>
    <w:rsid w:val="008613B4"/>
    <w:rsid w:val="00862D27"/>
    <w:rsid w:val="008655CF"/>
    <w:rsid w:val="00874932"/>
    <w:rsid w:val="00890564"/>
    <w:rsid w:val="008A7B22"/>
    <w:rsid w:val="008B0C6F"/>
    <w:rsid w:val="008B2289"/>
    <w:rsid w:val="008B6D1C"/>
    <w:rsid w:val="008C5818"/>
    <w:rsid w:val="008D0ED3"/>
    <w:rsid w:val="008E6603"/>
    <w:rsid w:val="008E6FBB"/>
    <w:rsid w:val="008F0ADC"/>
    <w:rsid w:val="008F2012"/>
    <w:rsid w:val="008F24DB"/>
    <w:rsid w:val="009044CE"/>
    <w:rsid w:val="009154B8"/>
    <w:rsid w:val="00934B3F"/>
    <w:rsid w:val="0094292A"/>
    <w:rsid w:val="00950058"/>
    <w:rsid w:val="0095787A"/>
    <w:rsid w:val="009600E7"/>
    <w:rsid w:val="00967FA0"/>
    <w:rsid w:val="0098196A"/>
    <w:rsid w:val="00982D68"/>
    <w:rsid w:val="00996FC0"/>
    <w:rsid w:val="009A689D"/>
    <w:rsid w:val="009B04D4"/>
    <w:rsid w:val="009B2618"/>
    <w:rsid w:val="009B672B"/>
    <w:rsid w:val="009C6FE0"/>
    <w:rsid w:val="009D0A05"/>
    <w:rsid w:val="009D1FB2"/>
    <w:rsid w:val="009E0E58"/>
    <w:rsid w:val="009E4C2F"/>
    <w:rsid w:val="009F07ED"/>
    <w:rsid w:val="009F20DA"/>
    <w:rsid w:val="009F53A4"/>
    <w:rsid w:val="00A01060"/>
    <w:rsid w:val="00A0437A"/>
    <w:rsid w:val="00A05215"/>
    <w:rsid w:val="00A06A5C"/>
    <w:rsid w:val="00A07AD8"/>
    <w:rsid w:val="00A3373C"/>
    <w:rsid w:val="00A41B6D"/>
    <w:rsid w:val="00A42D59"/>
    <w:rsid w:val="00A46C47"/>
    <w:rsid w:val="00A60A11"/>
    <w:rsid w:val="00A673A7"/>
    <w:rsid w:val="00A71A0E"/>
    <w:rsid w:val="00A73924"/>
    <w:rsid w:val="00A95630"/>
    <w:rsid w:val="00AA6119"/>
    <w:rsid w:val="00AA75BA"/>
    <w:rsid w:val="00AB23AF"/>
    <w:rsid w:val="00AD1B74"/>
    <w:rsid w:val="00AD60B7"/>
    <w:rsid w:val="00AE1851"/>
    <w:rsid w:val="00AE1A89"/>
    <w:rsid w:val="00B0300A"/>
    <w:rsid w:val="00B06D30"/>
    <w:rsid w:val="00B120E9"/>
    <w:rsid w:val="00B127F3"/>
    <w:rsid w:val="00B12FDF"/>
    <w:rsid w:val="00B1416E"/>
    <w:rsid w:val="00B14B54"/>
    <w:rsid w:val="00B26946"/>
    <w:rsid w:val="00B26EAA"/>
    <w:rsid w:val="00B33D2B"/>
    <w:rsid w:val="00B35EF3"/>
    <w:rsid w:val="00B47C54"/>
    <w:rsid w:val="00B52972"/>
    <w:rsid w:val="00B5447E"/>
    <w:rsid w:val="00B56327"/>
    <w:rsid w:val="00B63EB1"/>
    <w:rsid w:val="00B70F74"/>
    <w:rsid w:val="00B71DBB"/>
    <w:rsid w:val="00B829BE"/>
    <w:rsid w:val="00B90B75"/>
    <w:rsid w:val="00B91321"/>
    <w:rsid w:val="00B922A4"/>
    <w:rsid w:val="00B95009"/>
    <w:rsid w:val="00B95533"/>
    <w:rsid w:val="00B96DBC"/>
    <w:rsid w:val="00BA0C24"/>
    <w:rsid w:val="00BB6C1F"/>
    <w:rsid w:val="00BC1C9D"/>
    <w:rsid w:val="00BD0E36"/>
    <w:rsid w:val="00BD0EFA"/>
    <w:rsid w:val="00BD4E41"/>
    <w:rsid w:val="00C1419E"/>
    <w:rsid w:val="00C25919"/>
    <w:rsid w:val="00C2698F"/>
    <w:rsid w:val="00C31A9F"/>
    <w:rsid w:val="00C444F8"/>
    <w:rsid w:val="00C54870"/>
    <w:rsid w:val="00C66013"/>
    <w:rsid w:val="00C6761F"/>
    <w:rsid w:val="00C718B7"/>
    <w:rsid w:val="00C73F14"/>
    <w:rsid w:val="00C851D5"/>
    <w:rsid w:val="00C924AE"/>
    <w:rsid w:val="00CA0251"/>
    <w:rsid w:val="00CA3548"/>
    <w:rsid w:val="00CA50A0"/>
    <w:rsid w:val="00CA5B83"/>
    <w:rsid w:val="00CA6D1D"/>
    <w:rsid w:val="00CD11CF"/>
    <w:rsid w:val="00CD169F"/>
    <w:rsid w:val="00CD217B"/>
    <w:rsid w:val="00CD5341"/>
    <w:rsid w:val="00CD65FE"/>
    <w:rsid w:val="00CE396B"/>
    <w:rsid w:val="00CF029E"/>
    <w:rsid w:val="00CF2E17"/>
    <w:rsid w:val="00CF52A3"/>
    <w:rsid w:val="00D01797"/>
    <w:rsid w:val="00D20F79"/>
    <w:rsid w:val="00D263DB"/>
    <w:rsid w:val="00D42F8D"/>
    <w:rsid w:val="00D462DB"/>
    <w:rsid w:val="00D53B98"/>
    <w:rsid w:val="00D57123"/>
    <w:rsid w:val="00D67E59"/>
    <w:rsid w:val="00D764C5"/>
    <w:rsid w:val="00D820CD"/>
    <w:rsid w:val="00D84547"/>
    <w:rsid w:val="00D971B0"/>
    <w:rsid w:val="00DC01E6"/>
    <w:rsid w:val="00DC7CB9"/>
    <w:rsid w:val="00DE7FB9"/>
    <w:rsid w:val="00DF00A5"/>
    <w:rsid w:val="00DF2601"/>
    <w:rsid w:val="00DF4CFF"/>
    <w:rsid w:val="00E05BD1"/>
    <w:rsid w:val="00E4163D"/>
    <w:rsid w:val="00E565A6"/>
    <w:rsid w:val="00E86A9F"/>
    <w:rsid w:val="00EA28C7"/>
    <w:rsid w:val="00EB4530"/>
    <w:rsid w:val="00EC26A9"/>
    <w:rsid w:val="00ED5696"/>
    <w:rsid w:val="00EE7A79"/>
    <w:rsid w:val="00EF09D9"/>
    <w:rsid w:val="00F13B8A"/>
    <w:rsid w:val="00F16E9D"/>
    <w:rsid w:val="00F23F0D"/>
    <w:rsid w:val="00F257BD"/>
    <w:rsid w:val="00F317F0"/>
    <w:rsid w:val="00F31FE2"/>
    <w:rsid w:val="00F4605D"/>
    <w:rsid w:val="00F56CF6"/>
    <w:rsid w:val="00F6183F"/>
    <w:rsid w:val="00F621A8"/>
    <w:rsid w:val="00F65777"/>
    <w:rsid w:val="00F72CF2"/>
    <w:rsid w:val="00F7770D"/>
    <w:rsid w:val="00F85BB8"/>
    <w:rsid w:val="00F86611"/>
    <w:rsid w:val="00F91C58"/>
    <w:rsid w:val="00F94661"/>
    <w:rsid w:val="00FA4735"/>
    <w:rsid w:val="00FB11A4"/>
    <w:rsid w:val="00FC2288"/>
    <w:rsid w:val="00FD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F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30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1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1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0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317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7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rmal (Web)"/>
    <w:basedOn w:val="a"/>
    <w:unhideWhenUsed/>
    <w:rsid w:val="00F3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F317F0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iPriority w:val="99"/>
    <w:unhideWhenUsed/>
    <w:rsid w:val="00F317F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uiPriority w:val="99"/>
    <w:rsid w:val="00F317F0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F317F0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F317F0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9">
    <w:name w:val="Основной текст Знак"/>
    <w:basedOn w:val="a0"/>
    <w:link w:val="a8"/>
    <w:uiPriority w:val="99"/>
    <w:rsid w:val="00F317F0"/>
    <w:rPr>
      <w:rFonts w:ascii="Calibri" w:eastAsia="Arial Unicode MS" w:hAnsi="Calibri" w:cs="Times New Roman"/>
      <w:color w:val="00000A"/>
      <w:kern w:val="1"/>
    </w:rPr>
  </w:style>
  <w:style w:type="paragraph" w:styleId="aa">
    <w:name w:val="header"/>
    <w:basedOn w:val="a"/>
    <w:link w:val="ab"/>
    <w:uiPriority w:val="99"/>
    <w:unhideWhenUsed/>
    <w:rsid w:val="00F317F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317F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317F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17F0"/>
    <w:rPr>
      <w:rFonts w:eastAsiaTheme="minorEastAsia"/>
      <w:lang w:eastAsia="ru-RU"/>
    </w:rPr>
  </w:style>
  <w:style w:type="character" w:customStyle="1" w:styleId="ae">
    <w:name w:val="Основной Знак"/>
    <w:link w:val="af"/>
    <w:locked/>
    <w:rsid w:val="00F317F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">
    <w:name w:val="Основной"/>
    <w:basedOn w:val="a"/>
    <w:link w:val="ae"/>
    <w:rsid w:val="00F317F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F3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F317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F317F0"/>
    <w:rPr>
      <w:color w:val="0000FF"/>
      <w:u w:val="single"/>
    </w:rPr>
  </w:style>
  <w:style w:type="paragraph" w:customStyle="1" w:styleId="p1">
    <w:name w:val="p1"/>
    <w:basedOn w:val="a"/>
    <w:rsid w:val="00F3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317F0"/>
  </w:style>
  <w:style w:type="character" w:customStyle="1" w:styleId="s13">
    <w:name w:val="s13"/>
    <w:basedOn w:val="a0"/>
    <w:rsid w:val="00F317F0"/>
  </w:style>
  <w:style w:type="paragraph" w:customStyle="1" w:styleId="p25">
    <w:name w:val="p25"/>
    <w:basedOn w:val="a"/>
    <w:rsid w:val="00F3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F3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F3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F3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F0"/>
  </w:style>
  <w:style w:type="paragraph" w:customStyle="1" w:styleId="p24">
    <w:name w:val="p24"/>
    <w:basedOn w:val="a"/>
    <w:rsid w:val="00F3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317F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317F0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F317F0"/>
    <w:pPr>
      <w:spacing w:after="100"/>
      <w:ind w:left="440"/>
    </w:pPr>
  </w:style>
  <w:style w:type="table" w:styleId="af1">
    <w:name w:val="Table Grid"/>
    <w:basedOn w:val="a1"/>
    <w:uiPriority w:val="59"/>
    <w:rsid w:val="00F317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basedOn w:val="a0"/>
    <w:rsid w:val="00F317F0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F31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F31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F31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F317F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F317F0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F317F0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F317F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f3"/>
    <w:uiPriority w:val="99"/>
    <w:semiHidden/>
    <w:rsid w:val="00F317F0"/>
    <w:rPr>
      <w:rFonts w:ascii="Tahoma" w:hAnsi="Tahoma" w:cs="Tahoma"/>
      <w:sz w:val="16"/>
      <w:szCs w:val="16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F317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F317F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5"/>
    <w:uiPriority w:val="99"/>
    <w:semiHidden/>
    <w:rsid w:val="00F317F0"/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317F0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317F0"/>
    <w:rPr>
      <w:b/>
      <w:bCs/>
    </w:rPr>
  </w:style>
  <w:style w:type="character" w:customStyle="1" w:styleId="14">
    <w:name w:val="Тема примечания Знак1"/>
    <w:basedOn w:val="13"/>
    <w:link w:val="af7"/>
    <w:uiPriority w:val="99"/>
    <w:semiHidden/>
    <w:rsid w:val="00F317F0"/>
    <w:rPr>
      <w:b/>
      <w:bCs/>
    </w:rPr>
  </w:style>
  <w:style w:type="table" w:customStyle="1" w:styleId="15">
    <w:name w:val="Сетка таблицы1"/>
    <w:basedOn w:val="a1"/>
    <w:next w:val="af1"/>
    <w:uiPriority w:val="59"/>
    <w:rsid w:val="00F3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3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17F0"/>
  </w:style>
  <w:style w:type="character" w:customStyle="1" w:styleId="af8">
    <w:name w:val="А ОСН ТЕКСТ Знак"/>
    <w:link w:val="af9"/>
    <w:locked/>
    <w:rsid w:val="00F317F0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9">
    <w:name w:val="А ОСН ТЕКСТ"/>
    <w:basedOn w:val="a"/>
    <w:link w:val="af8"/>
    <w:rsid w:val="00F317F0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F317F0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F317F0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F317F0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">
    <w:name w:val="Основной текст (5)_"/>
    <w:basedOn w:val="a0"/>
    <w:link w:val="50"/>
    <w:rsid w:val="00F317F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17F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4pt1pt">
    <w:name w:val="Основной текст (5) + 4 pt;Не полужирный;Не курсив;Интервал 1 pt"/>
    <w:basedOn w:val="5"/>
    <w:rsid w:val="00F317F0"/>
    <w:rPr>
      <w:color w:val="000000"/>
      <w:spacing w:val="20"/>
      <w:w w:val="100"/>
      <w:position w:val="0"/>
      <w:sz w:val="8"/>
      <w:szCs w:val="8"/>
      <w:lang w:val="ru-RU" w:eastAsia="ru-RU" w:bidi="ru-RU"/>
    </w:rPr>
  </w:style>
  <w:style w:type="character" w:customStyle="1" w:styleId="apple-converted-space">
    <w:name w:val="apple-converted-space"/>
    <w:basedOn w:val="a0"/>
    <w:rsid w:val="00F317F0"/>
  </w:style>
  <w:style w:type="paragraph" w:customStyle="1" w:styleId="c17">
    <w:name w:val="c17"/>
    <w:basedOn w:val="a"/>
    <w:rsid w:val="00F3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17F0"/>
  </w:style>
  <w:style w:type="paragraph" w:customStyle="1" w:styleId="p4">
    <w:name w:val="p4"/>
    <w:basedOn w:val="a"/>
    <w:rsid w:val="00F317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F317F0"/>
  </w:style>
  <w:style w:type="paragraph" w:customStyle="1" w:styleId="afa">
    <w:name w:val="заголовок столбца"/>
    <w:basedOn w:val="a"/>
    <w:uiPriority w:val="99"/>
    <w:rsid w:val="00F317F0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F3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F317F0"/>
  </w:style>
  <w:style w:type="character" w:customStyle="1" w:styleId="c43">
    <w:name w:val="c43"/>
    <w:uiPriority w:val="99"/>
    <w:rsid w:val="00F317F0"/>
  </w:style>
  <w:style w:type="paragraph" w:styleId="22">
    <w:name w:val="Body Text 2"/>
    <w:basedOn w:val="a"/>
    <w:link w:val="23"/>
    <w:rsid w:val="00F317F0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317F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F317F0"/>
  </w:style>
  <w:style w:type="paragraph" w:customStyle="1" w:styleId="u-2-msonormal">
    <w:name w:val="u-2-msonormal"/>
    <w:basedOn w:val="a"/>
    <w:rsid w:val="00F3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aliases w:val="основа,Без интервала1"/>
    <w:link w:val="afc"/>
    <w:qFormat/>
    <w:rsid w:val="00F3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317F0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317F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F317F0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F317F0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F317F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F317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F317F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F317F0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317F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F317F0"/>
    <w:rPr>
      <w:rFonts w:ascii="Times New Roman" w:hAnsi="Times New Roman" w:cs="Times New Roman"/>
      <w:sz w:val="22"/>
      <w:szCs w:val="22"/>
    </w:rPr>
  </w:style>
  <w:style w:type="character" w:customStyle="1" w:styleId="afd">
    <w:name w:val="Текст Знак"/>
    <w:basedOn w:val="a0"/>
    <w:link w:val="afe"/>
    <w:semiHidden/>
    <w:rsid w:val="00F31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Plain Text"/>
    <w:basedOn w:val="a"/>
    <w:link w:val="afd"/>
    <w:semiHidden/>
    <w:unhideWhenUsed/>
    <w:rsid w:val="00F317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0"/>
    <w:link w:val="afe"/>
    <w:uiPriority w:val="99"/>
    <w:semiHidden/>
    <w:rsid w:val="00F317F0"/>
    <w:rPr>
      <w:rFonts w:ascii="Consolas" w:hAnsi="Consolas" w:cs="Consolas"/>
      <w:sz w:val="21"/>
      <w:szCs w:val="21"/>
    </w:rPr>
  </w:style>
  <w:style w:type="paragraph" w:customStyle="1" w:styleId="formattext">
    <w:name w:val="formattext"/>
    <w:basedOn w:val="a"/>
    <w:rsid w:val="00F3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F317F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F31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F317F0"/>
    <w:rPr>
      <w:rFonts w:ascii="Times New Roman" w:hAnsi="Times New Roman" w:cs="Times New Roman"/>
      <w:i/>
      <w:iCs/>
      <w:sz w:val="20"/>
      <w:szCs w:val="20"/>
    </w:rPr>
  </w:style>
  <w:style w:type="paragraph" w:customStyle="1" w:styleId="aff">
    <w:name w:val="Буллит"/>
    <w:basedOn w:val="af"/>
    <w:rsid w:val="00F317F0"/>
    <w:pPr>
      <w:ind w:firstLine="244"/>
      <w:textAlignment w:val="center"/>
    </w:pPr>
  </w:style>
  <w:style w:type="character" w:customStyle="1" w:styleId="17">
    <w:name w:val="Сноска1"/>
    <w:rsid w:val="00F317F0"/>
    <w:rPr>
      <w:rFonts w:ascii="Times New Roman" w:hAnsi="Times New Roman" w:cs="Times New Roman"/>
      <w:vertAlign w:val="superscript"/>
    </w:rPr>
  </w:style>
  <w:style w:type="paragraph" w:customStyle="1" w:styleId="aff0">
    <w:name w:val="Сноска"/>
    <w:basedOn w:val="af"/>
    <w:rsid w:val="00F317F0"/>
    <w:pPr>
      <w:spacing w:line="174" w:lineRule="atLeast"/>
      <w:textAlignment w:val="center"/>
    </w:pPr>
    <w:rPr>
      <w:sz w:val="17"/>
      <w:szCs w:val="17"/>
    </w:rPr>
  </w:style>
  <w:style w:type="character" w:styleId="aff1">
    <w:name w:val="Strong"/>
    <w:basedOn w:val="a0"/>
    <w:uiPriority w:val="22"/>
    <w:qFormat/>
    <w:rsid w:val="00F317F0"/>
    <w:rPr>
      <w:b/>
      <w:bCs/>
    </w:rPr>
  </w:style>
  <w:style w:type="table" w:customStyle="1" w:styleId="24">
    <w:name w:val="Сетка таблицы2"/>
    <w:basedOn w:val="a1"/>
    <w:next w:val="af1"/>
    <w:uiPriority w:val="59"/>
    <w:rsid w:val="00F3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basedOn w:val="a0"/>
    <w:link w:val="25"/>
    <w:rsid w:val="00F317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2"/>
    <w:rsid w:val="00F317F0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pt">
    <w:name w:val="Основной текст (5) + 4 pt"/>
    <w:aliases w:val="Не полужирный,Не курсив,Интервал 1 pt"/>
    <w:basedOn w:val="5"/>
    <w:rsid w:val="00F317F0"/>
    <w:rPr>
      <w:color w:val="000000"/>
      <w:spacing w:val="20"/>
      <w:w w:val="100"/>
      <w:position w:val="0"/>
      <w:sz w:val="8"/>
      <w:szCs w:val="8"/>
      <w:lang w:val="ru-RU" w:eastAsia="ru-RU" w:bidi="ru-RU"/>
    </w:rPr>
  </w:style>
  <w:style w:type="paragraph" w:styleId="aff3">
    <w:name w:val="TOC Heading"/>
    <w:basedOn w:val="1"/>
    <w:next w:val="a"/>
    <w:uiPriority w:val="39"/>
    <w:unhideWhenUsed/>
    <w:qFormat/>
    <w:rsid w:val="00F317F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aff4">
    <w:name w:val="annotation reference"/>
    <w:basedOn w:val="a0"/>
    <w:uiPriority w:val="99"/>
    <w:semiHidden/>
    <w:unhideWhenUsed/>
    <w:rsid w:val="00F317F0"/>
    <w:rPr>
      <w:sz w:val="16"/>
      <w:szCs w:val="16"/>
    </w:rPr>
  </w:style>
  <w:style w:type="character" w:customStyle="1" w:styleId="26">
    <w:name w:val="Знак сноски2"/>
    <w:rsid w:val="00F317F0"/>
    <w:rPr>
      <w:vertAlign w:val="superscript"/>
    </w:rPr>
  </w:style>
  <w:style w:type="numbering" w:customStyle="1" w:styleId="18">
    <w:name w:val="Нет списка1"/>
    <w:next w:val="a2"/>
    <w:uiPriority w:val="99"/>
    <w:semiHidden/>
    <w:unhideWhenUsed/>
    <w:rsid w:val="00F317F0"/>
  </w:style>
  <w:style w:type="table" w:customStyle="1" w:styleId="33">
    <w:name w:val="Сетка таблицы3"/>
    <w:basedOn w:val="a1"/>
    <w:next w:val="af1"/>
    <w:uiPriority w:val="59"/>
    <w:rsid w:val="00F3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aliases w:val="основа Знак,Без интервала1 Знак"/>
    <w:link w:val="afb"/>
    <w:rsid w:val="00B63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257BD"/>
  </w:style>
  <w:style w:type="paragraph" w:customStyle="1" w:styleId="c6">
    <w:name w:val="c6"/>
    <w:basedOn w:val="a"/>
    <w:rsid w:val="00F2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57BD"/>
  </w:style>
  <w:style w:type="character" w:customStyle="1" w:styleId="Zag11">
    <w:name w:val="Zag_11"/>
    <w:rsid w:val="00D462DB"/>
    <w:rPr>
      <w:color w:val="000000"/>
      <w:w w:val="100"/>
    </w:rPr>
  </w:style>
  <w:style w:type="paragraph" w:styleId="aff5">
    <w:name w:val="endnote text"/>
    <w:basedOn w:val="a"/>
    <w:link w:val="aff6"/>
    <w:uiPriority w:val="99"/>
    <w:semiHidden/>
    <w:unhideWhenUsed/>
    <w:rsid w:val="00D462D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462DB"/>
    <w:rPr>
      <w:rFonts w:eastAsiaTheme="minorEastAsia"/>
      <w:sz w:val="20"/>
      <w:szCs w:val="20"/>
      <w:lang w:eastAsia="ru-RU"/>
    </w:rPr>
  </w:style>
  <w:style w:type="numbering" w:customStyle="1" w:styleId="WW8Num1">
    <w:name w:val="WW8Num1"/>
    <w:rsid w:val="00E05BD1"/>
    <w:pPr>
      <w:numPr>
        <w:numId w:val="16"/>
      </w:numPr>
    </w:pPr>
  </w:style>
  <w:style w:type="numbering" w:customStyle="1" w:styleId="WW8Num3">
    <w:name w:val="WW8Num3"/>
    <w:rsid w:val="00781462"/>
    <w:pPr>
      <w:numPr>
        <w:numId w:val="18"/>
      </w:numPr>
    </w:pPr>
  </w:style>
  <w:style w:type="numbering" w:customStyle="1" w:styleId="WW8Num2">
    <w:name w:val="WW8Num2"/>
    <w:rsid w:val="00781462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14</Pages>
  <Words>5007</Words>
  <Characters>28541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2018-09-20T17:37:00Z</dcterms:created>
  <dcterms:modified xsi:type="dcterms:W3CDTF">2019-06-14T08:47:00Z</dcterms:modified>
</cp:coreProperties>
</file>